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Cancelación de Reserva en Línea</w:t>
      </w:r>
    </w:p>
    <w:p>
      <w:r>
        <w:t>[Nombre de la empresa o establecimiento]</w:t>
        <w:br/>
        <w:t>[Dirección de la empresa o establecimiento]</w:t>
        <w:br/>
        <w:t>[Ciudad, Estado, Código Postal]</w:t>
        <w:br/>
        <w:t>[Teléfono de contacto]</w:t>
        <w:br/>
        <w:t>[Fecha]</w:t>
        <w:br/>
        <w:br/>
        <w:t>[Nombre del cliente]</w:t>
        <w:br/>
        <w:t>[Dirección del cliente]</w:t>
        <w:br/>
        <w:t>[Ciudad, Estado, Código Postal]</w:t>
        <w:br/>
        <w:br/>
        <w:t>Asunto: Cancelación de reserva en línea</w:t>
        <w:br/>
        <w:br/>
        <w:t>Estimado/a [nombre del cliente],</w:t>
        <w:br/>
        <w:br/>
        <w:t>Esperamos que este mensaje le encuentre bien. Le escribimos en relación a su reserva en línea realizada el día [fecha de la reserva] para [número de habitaciones o servicios reservados] en nuestro establecimiento.</w:t>
        <w:br/>
        <w:br/>
        <w:t>Lamentamos informarle que debido a [razón de la cancelación], nos vemos en la necesidad de cancelar su reserva. Le pedimos disculpas por cualquier inconveniente que esto pueda causarle.</w:t>
        <w:br/>
        <w:br/>
        <w:t>Agradecemos su comprensión y le reembolsaremos el [porcentaje o monto total] que haya abonado al realizar la reserva. El reembolso se realizará a través del mismo método de pago utilizado durante la reserva en un plazo máximo de [número de días o semanas].</w:t>
        <w:br/>
        <w:br/>
        <w:t>Si tiene alguna pregunta adicional o si requiere asistencia con cualquier otro asunto, no dude en ponerse en contacto con nosotros al [número de contacto] o enviar un correo electrónico a [dirección de correo electrónico].</w:t>
        <w:br/>
        <w:br/>
        <w:t>Nuevamente, lamentamos los inconvenientes ocasionados y esperamos tener la oportunidad de atenderle en un futuro.</w:t>
        <w:br/>
        <w:br/>
        <w:t>Atentamente,</w:t>
        <w:br/>
        <w:br/>
        <w:t>[Nombre del representante del establecimiento]</w:t>
        <w:br/>
        <w:t>[Cargo del representante del establecimiento]</w:t>
        <w:br/>
        <w:t>[Nombre de la empresa o establecimiento]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