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Reserva de Hotel por Emergencia Médica</w:t>
      </w:r>
    </w:p>
    <w:p>
      <w:r>
        <w:t>[Nombre del hotel]</w:t>
        <w:br/>
        <w:t>[Dirección del hotel]</w:t>
        <w:br/>
        <w:t>[Ciudad, estado, código postal]</w:t>
        <w:br/>
        <w:br/>
        <w:t>[Fecha]</w:t>
        <w:br/>
        <w:br/>
        <w:t>Estimado/a [Nombre del recepcionista / Gerente del hotel],</w:t>
        <w:br/>
        <w:br/>
        <w:t>Espero que este mensaje le encuentre bien. Yo, [Tu nombre], tenía una reserva para una habitación en su hotel para las fechas [Fechas de la reserva]. Sin embargo, lamento informarles que debido a una emergencia médica imprevista, no podré llevar a cabo mi estadía en su establecimiento.</w:t>
        <w:br/>
        <w:br/>
        <w:t xml:space="preserve">[Tu explicación de la emergencia médica]. Desafortunadamente, esto me obliga a cancelar mi reserva y posponer mi viaje hasta nuevo aviso. </w:t>
        <w:br/>
        <w:br/>
        <w:t>Agradecería si pudieran cancelar mi reserva y reembolsar cualquier depósito o pago anticipado que haya realizado. Entiendo que pueda haber una polít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