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Cancelación de Póliza de Seguro</w:t>
      </w:r>
    </w:p>
    <w:p>
      <w:r>
        <w:t>[Nombre del Asegurado]</w:t>
        <w:br/>
        <w:t>[Dirección del Asegurado]</w:t>
        <w:br/>
        <w:t>[Ciudad, Estado, Código Postal]</w:t>
        <w:br/>
        <w:t>[Teléfono del Asegurado]</w:t>
        <w:br/>
        <w:t>[Correo Electrónico del Asegurado]</w:t>
        <w:br/>
        <w:t>[Fecha]</w:t>
        <w:br/>
        <w:br/>
        <w:t>[Nombre de la Compañía de Seguros]</w:t>
        <w:br/>
        <w:t>[Dirección de la Compañía de Seguros]</w:t>
        <w:br/>
        <w:t>[Ciudad, Estado, Código Postal]</w:t>
        <w:br/>
        <w:br/>
        <w:t>Attn: Departamento de Cancelaciones</w:t>
        <w:br/>
        <w:br/>
        <w:t>Asunto: Cancelación de Póliza de Seguro</w:t>
        <w:br/>
        <w:br/>
        <w:t>Estimado/a [Nombre del representante de la compañía de seguros],</w:t>
        <w:br/>
        <w:br/>
        <w:t>Por medio de la presente carta, deseo cancelar mi póliza de seguro [Número de Póliza] que tengo con su compañía. Agradecería que se tome las medidas necesarias para procesar la cancelación y poner fin a cualquier contrato o acuerdo existente entre ambas partes en relación con dicha póliza.</w:t>
        <w:br/>
        <w:br/>
        <w:t>Informo que a partir de la fecha de esta carta, [Fecha de Cancelación], no autorizo ni permito ningún cargo o deducción adicional de mi cuenta bancaria (o cualquier otro medio de pago) para el pago de primas o cualquier otro concepto relacionado con la mencionada póliza. Por favor, activen cualquier suspensión o cancelación automatizada de pagos.</w:t>
        <w:br/>
        <w:br/>
        <w:t>Agradezco su atención en este asunto y les solicito confirmación por escrito de la cancelación de la póliza dentro de los próximos [plazo que consideres razonable] días hábiles. Si hay algún procedimiento o documento adicional necesario de mi parte para completar este proceso de cancelación, le pido que envíe dichas instrucciones a la dirección de correo electrónico o domicilio proporcionados anteriormente.</w:t>
        <w:br/>
        <w:br/>
        <w:t>Por favor, asegúrese de finalizar cualquier cobertura en la póliza a partir de la fecha de cancelación mencionada anteriormente. Si hay algún reembolso que corresponda según los términos y condiciones de la póliza, les agradecería que me informen sobre el proceso y los trámites necesarios para solicitarlo.</w:t>
        <w:br/>
        <w:br/>
        <w:t>Agradezco los servicios prestados durante el periodo en que tuve la póliza con su compañía y espero que el proceso de cancelación se realice sin problemas ni inconvenientes.</w:t>
        <w:br/>
        <w:br/>
        <w:t>Quedo a su disposición para resolver cualquier duda o inquietud adicional que pueda surgir en relación con esta cancelación.</w:t>
        <w:br/>
        <w:br/>
        <w:t>Atentamente,</w:t>
        <w:br/>
        <w:br/>
        <w:t>[Firma del Asegurado]</w:t>
        <w:br/>
        <w:t>[Nombre Impreso del Asegurado]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