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Cancelación de Membresía en Club Deportivo</w:t>
      </w:r>
    </w:p>
    <w:p>
      <w:r>
        <w:t>[Nombre del remitente]</w:t>
        <w:br/>
        <w:t>[Dirección del remitente]</w:t>
        <w:br/>
        <w:t>[Teléfono del remitente]</w:t>
        <w:br/>
        <w:t>[Correo electrónico del remitente]</w:t>
        <w:br/>
        <w:t>[Fecha]</w:t>
        <w:br/>
        <w:br/>
        <w:t>[Nombre del destinatario]</w:t>
        <w:br/>
        <w:t>[Puesto del destinatario]</w:t>
        <w:br/>
        <w:t>[Nombre del Club Deportivo]</w:t>
        <w:br/>
        <w:t>[Dirección del Club Deportivo]</w:t>
        <w:br/>
        <w:t>[Ciudad, Estado]</w:t>
        <w:br/>
        <w:br/>
        <w:t>Asunto: Cancelación de membresía en Club Deportivo</w:t>
        <w:br/>
        <w:br/>
        <w:t>Estimado/a [Nombre del destinatario],</w:t>
        <w:br/>
        <w:br/>
        <w:t>Espero que esta carta le encuentre bien. La presente es para notificar formalmente mi decisión de cancelar mi membresía en el Club Deportivo a partir de la fecha de vencimiento de mi contrato, la cual está estipulada para el [Fecha de vencimiento del contrato].</w:t>
        <w:br/>
        <w:br/>
        <w:t>Quiero agradecerles por los servicios y las instalaciones que el Club me ha proporcionado durante mi tiempo como miembro. He disfrutado de las actividades deportivas y del ambiente amigable y acogedor que se vive en el Club. Sin embargo, debido a [razones personales/cambio de circunstancias], he tomado la decisión de finalizar mi membresía.</w:t>
        <w:br/>
        <w:br/>
        <w:t>Apreciaría que me envíen los detalles relacionados con el proceso de cancelación y cualquier requisito adicional que sea necesario cumplir. Asimismo, solicito que se me informe acerca de cualquier saldo pendiente que deba ser saldado.</w:t>
        <w:br/>
        <w:br/>
        <w:t>En caso de que exista algún período de notificación previa para la cancelación de mi membresía, por favor avísenme para que pueda cumplir con este requisito.</w:t>
        <w:br/>
        <w:br/>
        <w:t>Por favor, confírmenme por escrito que mi solicitud de cancelación ha sido recibida y procesada, y que mi membresía será cancelada de manera efectiva a partir de la fecha de vencimiento de mi contrato.</w:t>
        <w:br/>
        <w:br/>
        <w:t>Agradezco de antemano su atención y cooperación en este asunto. Espero recibir pronta respuesta para poder finalizar este proceso de manera adecuada.</w:t>
        <w:br/>
        <w:br/>
        <w:t>Sin otro particular, me despido atentamente.</w:t>
        <w:br/>
        <w:br/>
        <w:t>Atentamente,</w:t>
        <w:br/>
        <w:br/>
        <w:t>[Nombre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