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Membresía en Club Deportivo Y Recreativo</w:t>
      </w:r>
    </w:p>
    <w:p>
      <w:r>
        <w:t>[Nombre del club deportivo y recreativo]</w:t>
        <w:br/>
        <w:t>[Dirección del club]</w:t>
        <w:br/>
        <w:t>[Ciudad, Estado, Código Postal]</w:t>
        <w:br/>
        <w:t>[Fecha]</w:t>
        <w:br/>
        <w:br/>
        <w:t>[Nombre del miembro]</w:t>
        <w:br/>
        <w:t>[Dirección del miembro]</w:t>
        <w:br/>
        <w:t>[Ciudad, Estado, Código Postal]</w:t>
        <w:br/>
        <w:br/>
        <w:t>Estimado/a [Nombre del miembro],</w:t>
        <w:br/>
        <w:br/>
        <w:t>Esperamos que esta carta le encuentre bien. Le escribimos para informarle que hemos recibido su solicitud de cancelación de membresía en el [nombre del club deportivo y recreativo].</w:t>
        <w:br/>
        <w:br/>
        <w:t>Le agradecemos por su participación y contribución como miembro de nuestro club. Lamentamos mucho que se esté retirando y queremos asegurarnos de que su experiencia con nosotros haya sido lo más satisfactoria posible.</w:t>
        <w:br/>
        <w:br/>
        <w:t>Tomaremos las medidas necesarias para procesar su solicitud de cancelación y haremos los ajustes correspondientes en nuestra base de datos. A partir de la fecha de recepción de esta carta, su membresía quedará cancelada y no se le cobrará ninguna tarifa adicional.</w:t>
        <w:br/>
        <w:br/>
        <w:t>Le recordamos que los beneficios y privilegios asociados con la membresía, como acceso a las instalaciones y eventos especiales, cesarán una vez que la membresía esté cancelada.</w:t>
        <w:br/>
        <w:br/>
        <w:t>Agradecemos sinceramente su tiempo y su apoyo al [nombre del club deportivo y recreativo]. Esperamos que haya disfrutado de las actividades y servicios que le ofrecimos durante su tiempo como miembro.</w:t>
        <w:br/>
        <w:br/>
        <w:t>Si en algún momento decide volver a unirse a nuestro club, estaremos encantados de recibirlo nuevamente. Si tiene alguna pregunta o necesita más información, no dude en ponerse en contacto con nuestro departamento de atención al cliente.</w:t>
        <w:br/>
        <w:br/>
        <w:t>Le deseamos mucho éxito en todas sus futuras actividades deportivas y recreativas.</w:t>
        <w:br/>
        <w:br/>
        <w:t>Atentamente,</w:t>
        <w:br/>
        <w:br/>
        <w:t>[Nombre del representante del club]</w:t>
        <w:br/>
        <w:t>[Cargo del representante del club]</w:t>
        <w:br/>
        <w:t>[Nombre del club deportivo y recreativo]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