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Cancelación de Contrato de Servicio de Consultoría Empresarial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[Fecha]</w:t>
        <w:br/>
        <w:br/>
        <w:t>[Nombre del consultor]</w:t>
        <w:br/>
        <w:t>[Dirección del consultor]</w:t>
        <w:br/>
        <w:t>[Ciudad, Estado, Código Postal]</w:t>
        <w:br/>
        <w:br/>
        <w:t>Estimado/a [Nombre del consultor],</w:t>
        <w:br/>
        <w:br/>
        <w:t>Espero que esta carta lo/a encuentre bien. Mediante la presente, me dirijo a usted para notificar formalmente la cancelación del contrato de servicio de consultoría empresarial que tenemos actualmente con su empresa, [Nombre de la empresa de consultoría], con número de contrato [Número de contrato], con fecha de inicio [Fecha de inicio] y fecha de finalización [Fecha de finalización].</w:t>
        <w:br/>
        <w:br/>
        <w:t>Después de una cuidadosa evaluación interna y considerando diversos factores, hemos tomado la decisión de llevar a cabo esta cancelación. Si bien reconocemos y apreciamos el esfuerzo y el trabajo profesional brindado por su empresa durante los años/meses de colaboración, creemos que este es el momento adecuado para buscar nuevas perspectivas y enfoques dentro de nuestra organización.</w:t>
        <w:br/>
        <w:br/>
        <w:t>Agradecemos sinceramente su experiencia y conocimientos aportados durante el período en el que hemos trabajado juntos y queremos asegurarle que esta decisión no implica una falta de satisfacción con los servicios prestados. De hecho, su apoyo ha sido fundamental en nuestro crecimiento y desarrollo en el ámbito empresarial.</w:t>
        <w:br/>
        <w:br/>
        <w:t>Según lo estipulado en nuestros términos y condiciones contractuales, solicitamos que se proceda a terminar y cerrar cualquier actividad o proyecto en curso que pudiera estar relacionado con nuestra empresa en un plazo de [indicar plazo] días/semanas a partir de la fecha de recepción de esta carta.</w:t>
        <w:br/>
        <w:br/>
        <w:t>Además, solicitamos que nos envíe las facturas finales correspondientes a los servicios prestados hasta la fecha de finalización del contrato, para que podamos efectuar el pago correspondiente de manera oportuna.</w:t>
        <w:br/>
        <w:br/>
        <w:t>Apreciamos su comprensión y cooperación para llevar a cabo este proceso de cancelación de forma ordenada y sin inconvenientes. Si tiene alguna pregunta adicional o requiere información adicional, no dude en ponerse en contacto con nuestro equipo a través de [indicar número de teléfono y/o dirección de correo electrónico].</w:t>
        <w:br/>
        <w:br/>
        <w:t>Agradeciendo de antemano su atención a este asunto, le enviamos un cordial saludo.</w:t>
        <w:br/>
        <w:br/>
        <w:t>Atentamente,</w:t>
        <w:br/>
        <w:br/>
        <w:t>[Nombre del remitente]</w:t>
        <w:br/>
        <w:t>[Título del remitente]</w:t>
        <w:br/>
        <w:t>[Nombre de la empresa]</w:t>
        <w:br/>
        <w:t>Enclosure: [Facturas pendientes]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