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Cancelación de Contrato de Servicio de Catering</w:t>
      </w:r>
    </w:p>
    <w:p>
      <w:r>
        <w:t>[Nombre de la empresa contratante]</w:t>
        <w:br/>
        <w:t>[Dirección de la empresa contratante]</w:t>
        <w:br/>
        <w:t>[Ciudad, Estado, Código Postal]</w:t>
        <w:br/>
        <w:t>[Teléfono de la empresa contratante]</w:t>
        <w:br/>
        <w:t>[Fecha]</w:t>
        <w:br/>
        <w:br/>
        <w:t>[Nombre de la empresa de catering]</w:t>
        <w:br/>
        <w:t>[Dirección de la empresa de catering]</w:t>
        <w:br/>
        <w:t>[Ciudad, Estado, Código Postal]</w:t>
        <w:br/>
        <w:br/>
        <w:t>Asunto: Cancelación de contrato de servicio de catering</w:t>
        <w:br/>
        <w:br/>
        <w:t>Estimado/a [Nombre de la empresa de catering],</w:t>
        <w:br/>
        <w:br/>
        <w:t>Por medio de la presente, le informamos que deseamos cancelar el contrato de servicio de catering firmado el [fecha de firma del contrato] con su empresa.</w:t>
        <w:br/>
        <w:br/>
        <w:t>Lamentablemente, debido a circunstancias imprevistas, nos vemos en la necesidad de cancelar los servicios contratados para el evento que se llevaría a cabo el [fecha del evento]. Entendemos que esta cancelación implica el pago de una penalidad por cancelación de acuerdo con los términos y condiciones establecidos en el contrato.</w:t>
        <w:br/>
        <w:br/>
        <w:t>Agradecemos el tiempo y esfuerzo que su empresa ha invertido para planificar y organizar el servicio de catering para nuestro evento. Reconocemos su profesionalismo, pero lamentablemente, las circunstancias actuales nos imposibilitan llevar a cabo el evento tal como estaba planificado.</w:t>
        <w:br/>
        <w:br/>
        <w:t>Por favor, confirme por escrito la recepción de esta carta de cancelación y proporcione detalles sobre cualquier penalidad o pago adicional que debamos realizar como resultado de esta cancelación. Le solicitamos también que nos proporcione una factura final y los pasos necesarios para proceder con el reembolso correspondiente.</w:t>
        <w:br/>
        <w:br/>
        <w:t>Lamentamos cualquier inconveniente que esta cancelación pueda ocasionarle a su empresa y agradecemos su comprensión al respecto. Esperamos que en el futuro podamos tener la oportunidad de trabajar juntos nuevamente.</w:t>
        <w:br/>
        <w:br/>
        <w:t>Agradecemos su atención y quedamos a su disposición para cualquier pregunta o aclaración adicional.</w:t>
        <w:br/>
        <w:br/>
        <w:t>Atentamente,</w:t>
        <w:br/>
        <w:br/>
        <w:t>[Nombre y cargo del representante de la empresa contratante]</w:t>
        <w:br/>
        <w:t>[Nombre de la empresa contratante]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