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Cancelación de Contrato de Arrendamiento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Asunto: Cancelación de contrato de arrendamiento</w:t>
        <w:br/>
        <w:br/>
        <w:t>Estimado/a [Nombre del destinatario],</w:t>
        <w:br/>
        <w:br/>
        <w:t>Espero que esta carta le encuentre bien. Mediante la presente, quiero notificarle mi decisión de cancelar el contrato de arrendamiento que tengo con usted para la propiedad [dirección de la propiedad], de acuerdo con los términos y condiciones establecidos en el contrato firmado el [fecha de firma del contrato].</w:t>
        <w:br/>
        <w:br/>
        <w:t>Por medio de esta carta, cumplo con el aviso requerido de [número de días requeridos según el contrato] días antes de la fecha de vencimiento del contrato, que es el [fecha de vencimiento del contrato]. Por lo tanto, mi intención es finalizar el contrato de arrendamiento el[fecha en que desea finalizar el contrato] y entregar la propiedad completamente desocupada en esa fecha.</w:t>
        <w:br/>
        <w:br/>
        <w:t>Me gustaría programar una visita conjunta para inspeccionar el estado de la propiedad y acordar cualquier reparación o reacondicionamiento que sea necesario antes de la finalización del contrato.</w:t>
        <w:br/>
        <w:br/>
        <w:t>Le agradezco por su comprensión y cooperación en este asunto. Estaré disponible para coordinar y discutir cualquier tema relacionado con la cancelación del contrato de arrendamiento.</w:t>
        <w:br/>
        <w:br/>
        <w:t>Atentamente,</w:t>
        <w:br/>
        <w:br/>
        <w:t>[Firma del remitente]</w:t>
        <w:br/>
        <w:t>[Nombre del remitente impreso]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