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Autorización para Uso de Música en Evento Deportivo</w:t>
      </w:r>
    </w:p>
    <w:p>
      <w:r>
        <w:t>[Nombre de la empresa organizadora del evento]</w:t>
        <w:br/>
        <w:t>[Dirección de la empresa]</w:t>
        <w:br/>
        <w:t>[Teléfono de contacto]</w:t>
        <w:br/>
        <w:t>[Correo electrónico de contacto]</w:t>
        <w:br/>
        <w:t>[Fecha]</w:t>
        <w:br/>
        <w:br/>
        <w:t>Estimados señores,</w:t>
        <w:br/>
        <w:br/>
        <w:t>Por medio de la presente, yo, [nombre del representante legal de la empresa organizadora del evento], en calidad de representante legal de [nombre de la empresa organizadora], autorizo de manera expresa a [nombre de la entidad o persona que solicita la autorización] a hacer uso de música durante el evento deportivo que se llevará a cabo el día [fecha del evento] en [lugar del evento], en cumplimiento de lo establecido en la legislación vigente en materia de derechos de autor.</w:t>
        <w:br/>
        <w:br/>
        <w:t>Indico a continuación los detalles específicos de la autorización:</w:t>
        <w:br/>
        <w:br/>
        <w:t>1. Duración: La autorización tendrá una duración de [número de horas o días] y estará vigente exclusivamente durante el desarrollo del evento deportivo mencionado.</w:t>
        <w:br/>
        <w:br/>
        <w:t>2. Uso de la música: La entidad o persona autorizada podrá utilizar música en vivo y/o grabada, así como realizar cualquier tipo de actividad relacionada con la sonorización del evento, siempre y cuando se ajuste al marco legal establecido en materia de derechos de autor.</w:t>
        <w:br/>
        <w:br/>
        <w:t>3. Obligaciones: La entidad o persona autorizada se compromete a cumplir con todas las leyes y regulaciones aplicables en materia de derechos de autor y derechos conexos. También se compromete a obtener las licencias y permisos necesarios para el uso de la música, así como a cubrir los pagos correspondientes a los titulares de los derechos de autor, si fuera necesario.</w:t>
        <w:br/>
        <w:br/>
        <w:t>4. Responsabilidad: La entidad o persona autorizada asumirá la responsabilidad exclusiva sobre cualquier reclamación, demanda, costos, daños o pérdidas derivadas del uso de la música durante el evento deportivo.</w:t>
        <w:br/>
        <w:br/>
        <w:t>5. Exoneración: La empresa organizadora del evento queda exonerada de cualquier responsabilidad derivada del uso de la música por parte de la entidad o persona autorizada durante el evento deportivo.</w:t>
        <w:br/>
        <w:br/>
        <w:t>6. Modificación o cancelación: La empresa organizadora del evento se reserva el derecho de modificar o cancelar esta autorización en cualquier momento y sin previo aviso, si considera que se han incumplido las condiciones establecidas.</w:t>
        <w:br/>
        <w:br/>
        <w:t>Agradecemos confirmar la recepción de esta carta de autorización y nos ponemos a su disposición para cualquier consulta adicional o para la negociación de los términos económicos relacionados con la utilización de la música en el evento deportivo.</w:t>
        <w:br/>
        <w:br/>
        <w:t>Sin otro particular, aprovechamos la oportunidad para enviarles un cordial saludo.</w:t>
        <w:br/>
        <w:br/>
        <w:t>Atentamente,</w:t>
        <w:br/>
        <w:br/>
        <w:t>[Nombre del representante legal de la empresa organizadora del evento]</w:t>
        <w:br/>
        <w:t>[Cargo del representante legal]</w:t>
        <w:br/>
        <w:t>[Nombre de la empresa organizadora del evento]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