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Autorización para Uso de Música en Evento Cultural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Yo, [Nombre del remitente], en calidad de [título o cargo del remitente] de [nombre de la organización o entidad], por medio de la presente, autorizo de manera expresa a [nombre del evento] a utilizar música de nuestra propiedad para su evento cultural.</w:t>
        <w:br/>
        <w:br/>
        <w:t>La música que será utilizada incluye las siguientes canciones:</w:t>
        <w:br/>
        <w:br/>
        <w:t>1. [Nombre de la canción 1]</w:t>
        <w:br/>
        <w:t xml:space="preserve">   - Compositor/a: [Nombre del compositor/a]</w:t>
        <w:br/>
        <w:t xml:space="preserve">   - Intérprete: [Nombre del intérprete]</w:t>
        <w:br/>
        <w:br/>
        <w:t>2. [Nombre de la canción 2]</w:t>
        <w:br/>
        <w:t xml:space="preserve">   - Compositor/a: [Nombre del compositor/a]</w:t>
        <w:br/>
        <w:t xml:space="preserve">   - Intérprete: [Nombre del intérprete]</w:t>
        <w:br/>
        <w:br/>
        <w:t>3. [Nombre de la canción 3]</w:t>
        <w:br/>
        <w:t xml:space="preserve">   - Compositor/a: [Nombre del compositor/a]</w:t>
        <w:br/>
        <w:t xml:space="preserve">   - Intérprete: [Nombre del intérprete]</w:t>
        <w:br/>
        <w:br/>
        <w:t>Con esta autorización, [nombre del evento] podrá utilizar las canciones mencionadas anteriormente durante su evento cultural, incluyendo su reproducción y ejecución pública. Asimismo, la autorización se extiende para grabar, transmitir o reproducir dichas canciones en cualquier tipo de medio, ya sea físico, digital o en cualquier plataforma de distribución.</w:t>
        <w:br/>
        <w:br/>
        <w:t>Esta autorización tiene vigencia para el evento específico de [nombre del evento] que se llevará a cabo el [fecha del evento]. Las canciones mencionadas anteriormente solo podrán ser utilizadas durante este evento y en el marco de las actividades relacionadas con el mismo.</w:t>
        <w:br/>
        <w:br/>
        <w:t>Asimismo, [nombre del evento] se compromete a hacer los debidos créditos al utilizar las canciones autorizadas, mencionando el nombre del compositor/a y del intérprete, en todos los materiales promocionales y de difusión relacionados con el evento.</w:t>
        <w:br/>
        <w:br/>
        <w:t>Por favor, tenga en cuenta que cualquier uso adicional de las canciones mencionadas anteriormente, así como su reproducción o distribución fuera del marco del evento mencionado anteriormente, requerirá de una autorización adicional y por escrito.</w:t>
        <w:br/>
        <w:br/>
        <w:t>Agradezco su atención y quedo a su disposición para cualquier aclaración o consulta adicional. Espero que el evento sea un éxito y que la música contribuya a enriquecer la experiencia de los asistentes.</w:t>
        <w:br/>
        <w:br/>
        <w:t>Sin otro particular, le saluda atentamente,</w:t>
        <w:br/>
        <w:br/>
        <w:t>[Nombre del remitente]</w:t>
        <w:br/>
        <w:t>[Título o cargo del remitente]</w:t>
        <w:br/>
        <w:t>[Nombre de la organización o entidad]</w:t>
        <w:br/>
        <w:t>[Teléfono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