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Marca Registrada</w:t>
      </w:r>
    </w:p>
    <w:p>
      <w:r>
        <w:t>[Fecha]</w:t>
        <w:br/>
        <w:br/>
        <w:t>[Nombre de la empresa]</w:t>
        <w:br/>
        <w:br/>
        <w:t>[Dirección de la empresa]</w:t>
        <w:br/>
        <w:br/>
        <w:t>[Ciudad, Estado, Código Postal]</w:t>
        <w:br/>
        <w:br/>
        <w:t>Estimado/a [Nombre del receptor],</w:t>
        <w:br/>
        <w:br/>
        <w:t>Yo, [Nombre del propietario de la marca registrada], propietario/a de la marca registrada [Nombre de la marca registrada], por medio de la presente carta, autorizo a [Nombre de la empresa solicitante] a utilizar mi marca registrada bajo las siguientes condiciones:</w:t>
        <w:br/>
        <w:br/>
        <w:t>1. El uso de mi marca registrada solo se permitirá para [Descripción específica del uso autorizado, por ejemplo: "la producción y comercialización de productos relacionados con la industria de la moda"].</w:t>
        <w:br/>
        <w:br/>
        <w:t>2. [Nombre de la empresa solicitante] se compromete a utilizar mi marca registrada de acuerdo con las leyes y regulaciones establecidas por las autoridades competentes.</w:t>
        <w:br/>
        <w:br/>
        <w:t>3. El uso de mi marca registrada por parte de [Nombre de la empresa solicitante] debe ser siempre acompañado del símbolo de marca registrada (®) y debe ser claramente identificable como mi propiedad.</w:t>
        <w:br/>
        <w:br/>
        <w:t>4. El uso de mi marca registrada por parte de [Nombre de la empresa solicitante] estará sujeto a mi aprobación previa de cualquier material de marketing o promocional que incluya mi marca registrada.</w:t>
        <w:br/>
        <w:br/>
        <w:t>5. Esta autorización para el uso de mi marca registrada tendrá una duración de [Duración del uso autorizado, por ejemplo: "un año"] a partir de la fecha de esta carta, a menos que sea revocada antes por escrito.</w:t>
        <w:br/>
        <w:br/>
        <w:t>6. [Nombre de la empresa solicitante] no tiene derecho a ceder, transferir o sublicenciar el uso de mi marca registrada sin mi previo consentimiento por escrito.</w:t>
        <w:br/>
        <w:br/>
        <w:t>7. [Nombre de la empresa solicitante] se compromete a indemnizarme y eximirme de cualquier responsabilidad derivada del uso de mi marca registrada, así como de cualquier reclamación de terceros relacionada con su uso.</w:t>
        <w:br/>
        <w:br/>
        <w:t>Por la presente, declaro que soy el propietario/a legítimo/a de la marca registrada [Nombre de la marca registrada] y tengo pleno derecho a otorgar esta autorización.</w:t>
        <w:br/>
        <w:br/>
        <w:t>Sin otro particular, agradecemos su atención a este asunto y confiamos en su cumplimiento de las condiciones establecidas.</w:t>
        <w:br/>
        <w:br/>
        <w:t>Atentamente,</w:t>
        <w:br/>
        <w:br/>
        <w:t>[Firma del propietario de la marca registrada]</w:t>
        <w:br/>
        <w:br/>
        <w:t>[Nombre del propietario de la marca registrada]</w:t>
        <w:br/>
        <w:br/>
        <w:t>[Título del propietario de la marca registrada]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