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Autorización para Uso de Imágenes en Campaña de Responsabilidad Social</w:t>
      </w:r>
    </w:p>
    <w:p>
      <w:r>
        <w:t>[Nombre de la empresa]</w:t>
        <w:br/>
        <w:t>[Dirección de la empresa]</w:t>
        <w:br/>
        <w:t>[Ciudad, Estado, Código Postal]</w:t>
        <w:br/>
        <w:t>[Fecha]</w:t>
        <w:br/>
        <w:br/>
        <w:t>[Nombre del destinatario]</w:t>
        <w:br/>
        <w:t>[Cargo del destinatario]</w:t>
        <w:br/>
        <w:t>[Nombre de la organización]</w:t>
        <w:br/>
        <w:t>[Dirección de la organización]</w:t>
        <w:br/>
        <w:t>[Ciudad, Estado, Código Postal]</w:t>
        <w:br/>
        <w:br/>
        <w:t>Estimado/a [Nombre del destinatario],</w:t>
        <w:br/>
        <w:br/>
        <w:t>Por medio de la presente, yo, [Nombre del representante de la empresa], en mi calidad de representante legal de [Nombre de la empresa], autorizo a [Nombre de la organización] el uso de las imágenes de nuestra empresa en su campaña de Responsabilidad Social correspondiente a [Nombre de la campaña].</w:t>
        <w:br/>
        <w:br/>
        <w:t>Entendemos y reconocemos que las imágenes a las que hacemos referencia son propiedad de [Nombre de la empresa] y tienen derechos de autor. Sin embargo, estamos dispuestos a cederle a [Nombre de la organización] los derechos de uso no exclusivos de estas imágenes con el único propósito de ser utilizadas en la campaña mencionada.</w:t>
        <w:br/>
        <w:br/>
        <w:t>Es importante destacar que esta autorización está condicionada a que las imágenes se utilicen única y exclusivamente para fines relacionados con la campaña de Responsabilidad Social de [Nombre de la organización]. Además, [Nombre de la organización] se compromete a dar el debido crédito a [Nombre de la empresa] en todas las publicaciones o materiales donde se utilicen las imágenes, mediante la inclusión de nuestro logotipo o cualquier otro medio que consideremos apropiado.</w:t>
        <w:br/>
        <w:br/>
        <w:t>Asimismo, [Nombre de la empresa] se reserva el derecho de revocar esta autorización en cualquier momento si consideramos que [Nombre de la organización] no cumple con los términos acordados o si consideramos que el uso de las imágenes puede causarnos algún daño o perjuicio.</w:t>
        <w:br/>
        <w:br/>
        <w:t>Por favor, envíenos una copia de las imágenes y materiales donde se utilicen, para poder dar seguimiento al uso adecuado y cumplimiento de las condiciones mencionadas.</w:t>
        <w:br/>
        <w:br/>
        <w:t>Agradecemos su atención y compromiso en la correcta utilización de las imágenes. Esperamos que la campaña de Responsabilidad Social sea un éxito y que podamos colaborar en futuros proyectos.</w:t>
        <w:br/>
        <w:br/>
        <w:t>Sin otro particular, quedamos a su disposición para cualquier consulta o aclaración adicional que pudieran necesitar.</w:t>
        <w:br/>
        <w:br/>
        <w:t>Atentamente,</w:t>
        <w:br/>
        <w:br/>
        <w:t>[Nombre del representante de la empresa]</w:t>
        <w:br/>
        <w:t>[Cargo del representante de la empresa]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