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Autorización para Uso de Imagen</w:t>
      </w:r>
    </w:p>
    <w:p>
      <w:r>
        <w:t>[Nombre del remitente]</w:t>
        <w:br/>
        <w:t>[Dirección del remitente]</w:t>
        <w:br/>
        <w:t>[Ciudad, Código postal]</w:t>
        <w:br/>
        <w:t>[Teléfono del remitente]</w:t>
        <w:br/>
        <w:t>[Correo electrónico del remitente]</w:t>
        <w:br/>
        <w:t>[Fecha]</w:t>
        <w:br/>
        <w:br/>
        <w:t>[Nombre del destinatario]</w:t>
        <w:br/>
        <w:t>[Dirección del destinatario]</w:t>
        <w:br/>
        <w:t>[Ciudad, Código postal]</w:t>
        <w:br/>
        <w:br/>
        <w:t>Estimado/a [nombre del destinatario],</w:t>
        <w:br/>
        <w:br/>
        <w:t>Por medio de la presente, yo, [nombre del remitente], autorizo de manera formal y expresa el uso de mi imagen con fines especificados a continuación.</w:t>
        <w:br/>
        <w:br/>
        <w:t>1. Uso de imagen: [Describir detalladamente el propósito o proyecto para el cual se autoriza el uso de la imagen, incluyendo el nombre del evento, proyecto o campaña en la que se utilizará la imagen]</w:t>
        <w:br/>
        <w:br/>
        <w:t>2. Fecha de inicio y duración de la autorización: [Especificar la fecha de inicio y la duración de la autorización, en caso de que aplique]</w:t>
        <w:br/>
        <w:br/>
        <w:t>3. Forma de uso de la imagen: [Indicar detalladamente cómo se utilizará la imagen, ya sea en forma impresa, digital, en medios de comunicación, publicaciones, redes sociales, etc.]</w:t>
        <w:br/>
        <w:br/>
        <w:t>4. Derechos de autor: Entiendo que tengo los derechos de autor de la imagen y, al dar mi consentimiento para su uso, declaro que no violo ningún derecho de terceros ni infringiré ninguna ley de propiedad intelectual. Además, liberaré de cualquier responsabilidad legal a [nombre del destinatario] y cualquier otra parte relacionada con el uso de la imagen autorizada.</w:t>
        <w:br/>
        <w:br/>
        <w:t>5. Compensación: [Especificar si se recibirá alguna compensación económica o beneficio por el uso de la imagen, en caso de que aplique]</w:t>
        <w:br/>
        <w:br/>
        <w:t>6. Confidencialidad: Me comprometo a mantener confidencial toda la información relacionada con el proyecto o evento para el cual se utiliza mi imagen.</w:t>
        <w:br/>
        <w:br/>
        <w:t>Por la presente, declaro que he leído y comprendido los términos y condiciones estipulados en esta autorización y doy mi consentimiento voluntario para su uso.</w:t>
        <w:br/>
        <w:br/>
        <w:t>En caso de que sea necesario, adjunto una copia de mi identificación para verificar mi identidad y confirmar mi autorización.</w:t>
        <w:br/>
        <w:br/>
        <w:t>Agradezco de antemano su atención y pronta respuesta a esta solicitud. Me pongo a disposición para cualquier consulta o aclaración adicional.</w:t>
        <w:br/>
        <w:br/>
        <w:t>Sin otro particular, me despido atentamente.</w:t>
        <w:br/>
        <w:br/>
        <w:t>Atentamente,</w:t>
        <w:br/>
        <w:br/>
        <w:t>[Nombre del remitente]</w:t>
        <w:br/>
        <w:br/>
        <w:t>Adjunto: Copia de identificación (si aplica)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