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Autorización para Uso de Fotografías en Campaña Publicitaria</w:t>
      </w:r>
    </w:p>
    <w:p>
      <w:r>
        <w:t>[Nombre de la empresa]</w:t>
        <w:br/>
        <w:t>[Dirección de la empresa]</w:t>
        <w:br/>
        <w:t>[Ciudad, Estado, Código Postal]</w:t>
        <w:br/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Por medio de la presente, yo, [Nombre del autorizante], titular de los derechos de autor de las fotografías detalladas a continuación, otorgo autorización expresa a [Nombre de la empresa], con domicilio en [Dirección de la empresa], para utilizar las mencionadas fotografías en su próxima campaña publicitaria.</w:t>
        <w:br/>
        <w:br/>
        <w:t>Descripción de las fotografías:</w:t>
        <w:br/>
        <w:t>- Título de la fotografía: [Nombre o descripción de la fotografía]</w:t>
        <w:br/>
        <w:t>- Fecha de creación: [Fecha de creación de la fotografía]</w:t>
        <w:br/>
        <w:t>- Descripción de la fotografía: [Breve descripción de la fotografía]</w:t>
        <w:br/>
        <w:br/>
        <w:t>Esta autorización incluye el derecho de la empresa de utilizar las fotografías en medios impresos, digitales y audiovisuales, así como en redes sociales, sitios web, catálogos, folletos, vallas publicitarias, entre otros. La autorización se concede por un periodo de [duración de la campaña] y se extiende a nivel nacional/internacional.</w:t>
        <w:br/>
        <w:br/>
        <w:t>Asimismo, declaro que soy el titular de los derechos de autor de las fotografías mencionadas anteriormente y tengo pleno derecho y facultad para otorgar la presente autorización. Afirmo que no existen terceros con derechos de autor involucrados en las fotografías y que su uso no viola derechos de propiedad intelectual de ninguna otra persona o entidad.</w:t>
        <w:br/>
        <w:br/>
        <w:t>La empresa [Nombre de la empresa] se compromete a dar el crédito correspondiente al autor en todas las publicaciones en las que aparezcan las fotografías autorizadas, indicando mi nombre y/o el nombre del estudio fotográfico, si aplica.</w:t>
        <w:br/>
        <w:br/>
        <w:t>Por medio de la presente, libero a [Nombre de la empresa] de cualquier responsabilidad legal que pudiera surgir como resultado del uso de las fotografías autorizadas, incluyendo, pero no limitado a, reclamaciones de terceros relacionadas con derechos de autor, derecho a la privacidad, difamación u otros derechos legales.</w:t>
        <w:br/>
        <w:br/>
        <w:t>Agradezco su consideración de mi solicitud y quedo a su disposición para cualquier aclaración o consulta adicional.</w:t>
        <w:br/>
        <w:br/>
        <w:t>Atentamente,</w:t>
        <w:br/>
        <w:br/>
        <w:t>[Nombre del autorizante]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