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Autorización para Uso de Diseño Gráfico en Material Promocional</w:t>
      </w:r>
    </w:p>
    <w:p>
      <w:r>
        <w:t>[Nombre del autorizado]</w:t>
        <w:br/>
        <w:t>[Dirección del autorizado]</w:t>
        <w:br/>
        <w:t>[Teléfono del autorizado]</w:t>
        <w:br/>
        <w:t>[Correo electrónico del autorizado]</w:t>
        <w:br/>
        <w:t>[Fecha de emisión]</w:t>
        <w:br/>
        <w:br/>
        <w:t>[Nombre del propietario de los derechos]</w:t>
        <w:br/>
        <w:t>[Dirección del propietario]</w:t>
        <w:br/>
        <w:t>[Teléfono del propietario]</w:t>
        <w:br/>
        <w:t>[Correo electrónico del propietario]</w:t>
        <w:br/>
        <w:br/>
        <w:t>Estimado/a [nombre del propietario de los derechos],</w:t>
        <w:br/>
        <w:br/>
        <w:t>Mediante la presente carta, [nombre del autorizado], por la presente autorizamos a [nombre del propietario de los derechos] a utilizar el diseño gráfico propiedad de [nombre del autorizado] en su material promocional.</w:t>
        <w:br/>
        <w:br/>
        <w:t>Este material promocional incluye, pero no se limita a: folletos, catálogos, anuncios en línea, banners publicitarios y publicaciones en redes sociales. La autorización para utilizar el diseño gráfico se otorga únicamente con fines promocionales y comerciales.</w:t>
        <w:br/>
        <w:br/>
        <w:t>El diseño gráfico que se autoriza para su uso es el siguiente: [descripción detallada del diseño gráfico]. Este diseño gráfico es propiedad exclusiva de [nombre del autorizado] y se encuentra protegido por los derechos de autor según las leyes vigentes en materia de propiedad intelectual.</w:t>
        <w:br/>
        <w:br/>
        <w:t>La autorización para utilizar el diseño gráfico se concede por un período de [periodo de tiempo] a partir de la fecha de esta carta. Durante este período, [nombre del propietario de los derechos] podrá hacer uso del diseño gráfico mencionado exclusivamente para su material promocional, respetando siempre la integridad y los derechos de autor del diseño gráfico.</w:t>
        <w:br/>
        <w:br/>
        <w:t>Como propietario del diseño gráfico, [nombre del autorizado] se reserva todos los demás derechos relacionados con el diseño gráfico, incluyendo, pero no limitado a, la reproducción, distribución y modificación sin previa autorización por escrito.</w:t>
        <w:br/>
        <w:br/>
        <w:t>El incumplimiento de los términos y condiciones establecidos en esta carta de autorización resultará en el cese inmediato del uso del diseño gráfico por parte de [nombre del propietario de los derechos] y podrá dar lugar a acciones legales en defensa de los derechos de autor.</w:t>
        <w:br/>
        <w:br/>
        <w:t>Por favor, firme y devuelva una copia de esta carta para confirmar su aceptación de los términos y condiciones establecidos.</w:t>
        <w:br/>
        <w:br/>
        <w:t>Agradecemos su atención y cooperación en este asunto.</w:t>
        <w:br/>
        <w:br/>
        <w:t>Atentamente,</w:t>
        <w:br/>
        <w:br/>
        <w:t>[Nombre del autorizado]</w:t>
        <w:br/>
        <w:t>[Título del autorizado]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