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para Tratamiento Médico</w:t>
      </w:r>
    </w:p>
    <w:p>
      <w:r>
        <w:t>[Nombre de la empresa o institución médica]</w:t>
        <w:br/>
        <w:t>[Dirección de la empresa o institución médica]</w:t>
        <w:br/>
        <w:t>[Ciudad, estado, país]</w:t>
        <w:br/>
        <w:t>[Teléfono de la empresa o institución médica]</w:t>
        <w:br/>
        <w:t>[Fecha]</w:t>
        <w:br/>
        <w:br/>
        <w:t>[Nombre completo del paciente]</w:t>
        <w:br/>
        <w:t>[Dirección del paciente]</w:t>
        <w:br/>
        <w:t>[Ciudad, estado, país]</w:t>
        <w:br/>
        <w:br/>
        <w:t>Estimado/a [nombre del médico o encargado del tratamiento médico],</w:t>
        <w:br/>
        <w:br/>
        <w:t>Por medio de la presente, yo, [nombre completo del paciente], otorgo mi autorización expresa a [nombre de la empresa o institución médica] para llevar a cabo el tratamiento médico necesario y adecuado para mi condición de salud.</w:t>
        <w:br/>
        <w:br/>
        <w:t>Entiendo y acepto que los médicos y el personal sanitario de [nombre de la empresa o institución médica] podrán realizar todos los procedimientos médicos, cirugías, pruebas y tratamientos necesarios y apropiados para garantizar mi bienestar y restablecimiento de la salud.</w:t>
        <w:br/>
        <w:br/>
        <w:t>Autorizo expresamente a [nombre de la empresa o institución médica] a acceder y utilizar todos los registros médicos, historial clínico, pruebas diagnósticas y documentos relacionados con mi condición de salud, necesarios para la realización del tratamiento.</w:t>
        <w:br/>
        <w:br/>
        <w:t>Además, autorizo a [nombre de la empresa o institución médica] a revelar y transmitir cualquier información médica o registros necesarios a otros profesionales de la salud o instituciones médicas involucradas en mi tratamiento, siempre y cuando sea con el fin de proporcionar una atención médica adecuada y de calidad.</w:t>
        <w:br/>
        <w:br/>
        <w:t>Entiendo que el tratamiento médico puede conllevar ciertos riesgos y efectos secundarios, y acepto asumir dichos riesgos. Asimismo, entiendo que tengo derecho a recibir información detallada sobre el tratamiento propuesto, incluyendo los beneficios, riesgos y alternativas disponibles, y a formular preguntas o dudas adicionales antes de dar mi consentimiento final.</w:t>
        <w:br/>
        <w:br/>
        <w:t>Por último, autorizo a [nombre de la empresa o institución médica] a facturar y cobrar los servicios médicos prestados a través de mi seguro médico o sistema de salud correspondiente. Me comprometo a pagar cualquier copago, deducible u otros gastos no cubiertos por mi seguro médico.</w:t>
        <w:br/>
        <w:br/>
        <w:t>Agradezco su atención y cuidado en la prestación de los servicios médicos necesarios para mi recuperación. Por favor, háganme saber si necesitan cualquier información adicional para llevar a cabo el tratamiento.</w:t>
        <w:br/>
        <w:br/>
        <w:t>Atentamente,</w:t>
        <w:br/>
        <w:br/>
        <w:t>[Firma del paciente]</w:t>
        <w:br/>
        <w:t>[Nombre del paciente impreso]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