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Autorización para Trámites Bancarios</w:t>
      </w:r>
    </w:p>
    <w:p>
      <w:r>
        <w:t>[Nombre del remitente]</w:t>
        <w:br/>
        <w:t>[Dirección del remitente]</w:t>
        <w:br/>
        <w:t>[Ciudad, código postal]</w:t>
        <w:br/>
        <w:t>[Fecha]</w:t>
        <w:br/>
        <w:br/>
        <w:t>[Banco]</w:t>
        <w:br/>
        <w:t>[Dirección del banco]</w:t>
        <w:br/>
        <w:t>[Ciudad, código postal]</w:t>
        <w:br/>
        <w:br/>
        <w:t>Estimados señores,</w:t>
        <w:br/>
        <w:br/>
        <w:t>Por medio de la presente carta, yo, [Nombre completo del titular de la cuenta], titular de la cuenta bancaria número [Número de cuenta] en su entidad, autorizo a [Nombre completo del autorizado] a realizar trámites bancarios en mi nombre.</w:t>
        <w:br/>
        <w:br/>
        <w:t>El autorizado queda facultado a realizar los siguientes trámites bancarios en mi cuenta:</w:t>
        <w:br/>
        <w:br/>
        <w:t>1. Retirar dinero en efectivo.</w:t>
        <w:br/>
        <w:t>2. Realizar transferencias bancarias, tanto nacionales como internacionales.</w:t>
        <w:br/>
        <w:t>3. Depositar cheques o efectivo en mi cuenta.</w:t>
        <w:br/>
        <w:t>4. Solicitar estados de cuenta y cualquier documento relacionado con mi cuenta.</w:t>
        <w:br/>
        <w:t>5. Realizar pagos de servicios y facturas.</w:t>
        <w:br/>
        <w:t>6. Administrar y realizar transacciones en mi cuenta a través de la banca en línea o cualquier otro servicio electrónico proporcionado por el banco.</w:t>
        <w:br/>
        <w:br/>
        <w:t>Yo, [Nombre completo del titular de la cuenta], me comprometo a asumir la responsabilidad de cualquier transacción realizada por el autorizado en mi cuenta y entiendo que el banco no se hará responsable de ninguna pérdida o daño derivado de dichas transacciones.</w:t>
        <w:br/>
        <w:br/>
        <w:t>Esta autorización estará en vigor a partir de la fecha de la presente carta y permanecerá válida hasta nuevo aviso por escrito de mi parte.</w:t>
        <w:br/>
        <w:br/>
        <w:t>Agradezco su atención a esta solicitud y les solicito que brinden toda la asistencia necesaria al autorizado para llevar a cabo los trámites bancarios mencionados.</w:t>
        <w:br/>
        <w:br/>
        <w:t>Atentamente,</w:t>
        <w:br/>
        <w:br/>
        <w:t>[Firma del titular de la cuenta]</w:t>
        <w:br/>
        <w:t>[Nombre completo del titular de la cuenta]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