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Autorización de Viaje para Niños en Bolivia</w:t>
      </w:r>
    </w:p>
    <w:p>
      <w:r>
        <w:t>[Nombre del remitente]</w:t>
        <w:br/>
        <w:t>[Dirección del remitente]</w:t>
        <w:br/>
        <w:t>[Ciudad, código postal]</w:t>
        <w:br/>
        <w:t>[Fecha]</w:t>
        <w:br/>
        <w:br/>
        <w:t>[Autoridad competente]</w:t>
        <w:br/>
        <w:t>[Nombre de la institución]</w:t>
        <w:br/>
        <w:t>[Dirección de la institución]</w:t>
        <w:br/>
        <w:t>[Ciudad, código postal]</w:t>
        <w:br/>
        <w:br/>
        <w:t>Asunto: Autorización de viaje para menor de edad</w:t>
        <w:br/>
        <w:br/>
        <w:t>Estimado/a [Nombre de la autoridad competente],</w:t>
        <w:br/>
        <w:br/>
        <w:t>Por medio de la presente, yo, [nombre del padre/madre o tutor legal], con cédula de identidad número [número de documento de identidad] y domiciliado/a en [direccion del remitente], autorizo a mi hijo/a [nombre del niño/a], fecha de nacimiento [fecha de nacimiento del niño/a] y número de documento de identidad [número de documento de identidad del niño/a] a realizar un viaje a [destino del viaje] junto con [nombre del adulto responsable del menor] con cédula de identidad número [número de documento de identidad del adulto responsable], residente en [dirección del adulto responsable], a partir del [fecha de inicio del viaje] hasta el [fecha de finalización del viaje].</w:t>
        <w:br/>
        <w:br/>
        <w:t>Además, declaro que soy el padre/madre/tutor legal del menor mencionado anteriormente y cuento con la autoridad necesaria para otorgar esta autorización de viaje. A su vez, certifico que el adulto responsable contará con todos los documentos necesarios para el viaje, incluyendo pasaporte, visados y cualquier otro requisito exigido por las autoridades migratorias.</w:t>
        <w:br/>
        <w:br/>
        <w:t>Asimismo, asumo total responsabilidad sobre cualquier eventualidad que pueda ocurrir durante el viaje, eximiendo de cualquier responsabilidad a [nombre de la institución], así como a cualquier otro organismo o entidad.</w:t>
        <w:br/>
        <w:br/>
        <w:t>Agradezco de antemano su atención y cooperación en este asunto. Por favor, no duden en contactarme si necesitan cualquier información adicional o documentación requerida.</w:t>
        <w:br/>
        <w:br/>
        <w:t>Atentamente,</w:t>
        <w:br/>
        <w:br/>
        <w:t>[Firma del padre/madre o tutor legal]</w:t>
        <w:br/>
        <w:br/>
        <w:t>[Nombre del padre/madre o tutor legal]</w:t>
        <w:br/>
        <w:t>[Número de teléfono del padre/madre o tutor legal]</w:t>
        <w:br/>
        <w:t>[Correo electrónico del padre/madre o tutor legal]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