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Autorización de Uso de Imagen</w:t>
      </w:r>
    </w:p>
    <w:p>
      <w:r>
        <w:t>Estimado [Nombre de la persona responsable],</w:t>
        <w:br/>
        <w:br/>
        <w:t>Mi nombre es [Tu nombre] y me dirijo a usted en calidad de [Tu cargo o relación con la empresa/organización]. Por medio de la presente, quiero solicitar formalmente su autorización para el uso de la imagen [describe la imagen con detalle] en [explicar el propósito o contexto en el que se utilizará la imagen].</w:t>
        <w:br/>
        <w:br/>
        <w:t>Entiendo que los derechos de autor y de imagen de la fotografía pertenecen a [nombre del fotógrafo o poseedor de los derechos]. Por lo tanto, estoy solicitando su consentimiento para utilizarla de acuerdo con los siguientes términos y condiciones:</w:t>
        <w:br/>
        <w:br/>
        <w:t>1. Uso: La imagen será utilizada en [indicar el medio en el que se utilizará la imagen, como redes sociales, página web, material impreso, etc.] con el objetivo de [explicar cómo se utilizará la imagen y el propósito específico].</w:t>
        <w:br/>
        <w:br/>
        <w:t>2. Duración: Solicito su autorización para utilizar la imagen durante un período de [indicar la duración de la autorización, por ejemplo, un año, indefinidamente, etc.].</w:t>
        <w:br/>
        <w:br/>
        <w:t>3. Renumeración: En caso de que se requiera, estoy dispuesto a discutir cualquier posible renumeración u otro acuerdo relacionado con el uso de la imagen.</w:t>
        <w:br/>
        <w:br/>
        <w:t>4. Modificaciones: En caso de que sea necesario realizar modificaciones en la imagen, me comprometo a hacerlo de manera responsable y respetando los derechos del autor o poseedor de los derechos.</w:t>
        <w:br/>
        <w:br/>
        <w:t>5. Crédito: Me comprometo a dar crédito al autor de la imagen en todas las ocasiones en las que sea utilizada o publicada, de acuerdo con las indicaciones que usted me brinde.</w:t>
        <w:br/>
        <w:br/>
        <w:t>Agradezco su atención a esta solicitud y me comprometo a cumplir con los términos y condiciones establecidos. Espero recibir su consentimiento para seguir adelante con el uso de la imagen.</w:t>
        <w:br/>
        <w:br/>
        <w:t>Quedo a su disposición para cualquier aclaración o información adicional que pueda necesitar. Puede contactarme al [tu número de teléfono] o por correo electrónico a [tu dirección de correo electrónico].</w:t>
        <w:br/>
        <w:br/>
        <w:t>Sin más, le saludo atentamente.</w:t>
        <w:br/>
        <w:br/>
        <w:t>[Nombre completo]</w:t>
        <w:br/>
        <w:t>[Cargo o relación con la empresa/organización]</w:t>
        <w:br/>
        <w:t>[Firma]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