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Asilo Político Venezolanos</w:t>
      </w:r>
    </w:p>
    <w:p>
      <w:r>
        <w:t>[Nombre completo del solicitante]</w:t>
        <w:br/>
        <w:t>[Dirección del solicitante]</w:t>
        <w:br/>
        <w:t>[Ciudad, código postal]</w:t>
        <w:br/>
        <w:t>[Teléfono del solicitante]</w:t>
        <w:br/>
        <w:t>[Correo electrónico del solicitante]</w:t>
        <w:br/>
        <w:t>[Fecha]</w:t>
        <w:br/>
        <w:br/>
        <w:t>[Nombre completo del receptor]</w:t>
        <w:br/>
        <w:t>[Título del receptor]</w:t>
        <w:br/>
        <w:t>[Dirección del receptor]</w:t>
        <w:br/>
        <w:t>[Ciudad, código postal]</w:t>
        <w:br/>
        <w:br/>
        <w:t>Estimado/a [Nombre del receptor]:</w:t>
        <w:br/>
        <w:br/>
        <w:t>Espero que esta carta le encuentre bien. Me dirijo a usted en calidad de ciudadano/a venezolano/a para solicitar asilo político en [Nombre del país receptor], debido a la situación política y social actual en Venezuela.</w:t>
        <w:br/>
        <w:br/>
        <w:t>Mi nombre es [Nombre completo] y tengo [edad]. Nací y crecí en Venezuela, donde he vivido la mayor parte de mi vida. Lamentablemente, la situación política en mi país ha empeorado drásticamente en los últimos años, lo que ha llevado a una grave crisis económica, social y de derechos humanos.</w:t>
        <w:br/>
        <w:br/>
        <w:t>En Venezuela, se ha violado sistemáticamente la democracia y los derechos humanos básicos. Hay una represión constante por parte del gobierno hacia aquellos que se atreven a oponerse al régimen. La corrupción y la impunidad son rampantes, y la falta de acceso a alimentos, medicinas y servicios básicos es alarmante.</w:t>
        <w:br/>
        <w:br/>
        <w:t>Además, mi propia seguridad y la de mi familia están en riesgo debido a mi activismo político y a mi participación en manifestaciones pacíficas en contra del régimen. He recibido amenazas y he sido objeto de hostigamiento, lo que ha generado un miedo constante y un deterioro de mi calidad de vida.</w:t>
        <w:br/>
        <w:br/>
        <w:t>Como ciudadano/a venezolano/a, tengo mucho que ofrecer al país receptor. Tengo [educación o experiencia profesional], lo que me permitiría contribuir a la sociedad y a la economía de [Nombre del país receptor]. Además, estoy dispuesto/a a adaptarme y a integrarme completamente a la cultura y a las costumbres de mi nuevo hogar.</w:t>
        <w:br/>
        <w:br/>
        <w:t>Por lo tanto, solicito su amable consideración y asistencia en el proceso de solicitud de asilo político en [Nombre del país receptor]. Entiendo que esto es un proceso complejo y que se requieren pruebas y documentos que respalden mi solicitud. Estoy dispuesto/a a proporcionar cualquier información adicional, así como a cumplir con todos los requisitos y regulaciones que sean necesarios.</w:t>
        <w:br/>
        <w:br/>
        <w:t>Agradezco sinceramente su atención a esta solicitud y la esperanza de que se me brinde la oportunidad de una nueva vida segura y libre de persecución en [Nombre del país receptor]. Quedo a su disposición para cualquier consulta o entrevista adicional que sea necesaria.</w:t>
        <w:br/>
        <w:br/>
        <w:t>Atentamente,</w:t>
        <w:br/>
        <w:br/>
        <w:t>[Nombre completo del solicitante]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