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Asilo Político Cubanos</w:t>
      </w:r>
    </w:p>
    <w:p>
      <w:r>
        <w:t>[Nombre del remitente]</w:t>
        <w:br/>
        <w:t>[Dirección del remitente]</w:t>
        <w:br/>
        <w:t>[Ciudad, estado y código postal del remitente]</w:t>
        <w:br/>
        <w:t>[Teléfono del remitente]</w:t>
        <w:br/>
        <w:t>[Email del remitente]</w:t>
        <w:br/>
        <w:t>[Fecha]</w:t>
        <w:br/>
        <w:br/>
        <w:t>[Nombre del destinatario]</w:t>
        <w:br/>
        <w:t>[Dirección del destinatario]</w:t>
        <w:br/>
        <w:t>[Ciudad, estado y código postal del destinatario]</w:t>
        <w:br/>
        <w:br/>
        <w:t>Asunto: Solicitud de asilo político</w:t>
        <w:br/>
        <w:br/>
        <w:t>Estimado(a) [nombre del destinatario],</w:t>
        <w:br/>
        <w:br/>
        <w:t>Espero que esta carta le encuentre bien. Me dirijo a usted para presentar una solicitud de asilo político en [país de destino]. Como ciudadano(a) cubano(a), me encuentro en una situación de peligro y persecución en mi país de origen, lo cual me lleva a buscar refugio en su nación.</w:t>
        <w:br/>
        <w:br/>
        <w:t>Me veo obligado(a) a tomar esta decisión debido a la constante violación de los derechos humanos y las restricciones a las libertades fundamentales en Cuba. Mi participación en actividades políticas y sociales en defensa de los derechos humanos me ha llevado a ser perseguido(a) y amenazado(a) por el gobierno cubano. He sido objeto de intimidación, acoso y violencia por parte de las autoridades y de los grupos afiliados al régimen.</w:t>
        <w:br/>
        <w:br/>
        <w:t>Además, mi situación se ha agravado debido a [describir situaciones específicas de persecución que haya experimentado, como arrestos arbitrarios, malos tratos, amenazas de muerte, represión familiar, etc.].</w:t>
        <w:br/>
        <w:br/>
        <w:t>Lamentablemente, en Cuba no tengo ninguna posibilidad de encontrar justicia o protección legal contra estas violaciones. Por lo tanto, solicito asilo político en [país de destino] para garantizar mi seguridad y preservar mi vida.</w:t>
        <w:br/>
        <w:br/>
        <w:t>Adjunto a esta carta, encontrará una serie de documentos que respaldan mi solicitud, incluyendo [listar los documentos que se adjuntan, como pruebas de persecución, expedientes judiciales, informes médicos, fotografías, etc.].</w:t>
        <w:br/>
        <w:br/>
        <w:t>Estoy dispuesto(a) a cooperar plenamente con las autoridades competentes en el proceso de solicitud de asilo y a proporcionar cualquier información o prueba adicional que sea necesaria para la evaluación de mi caso.</w:t>
        <w:br/>
        <w:br/>
        <w:t>Agradezco su consideración y pronta respuesta a esta solicitud. Espero sinceramente que [país de destino] pueda brindarme la protección que necesito y que pueda vivir en libertad y segurida.</w:t>
        <w:br/>
        <w:br/>
        <w:t>Sin otro particular particular, me despido atentamente.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