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Modelo de Carta de Asignación de Funciones</w:t>
      </w:r>
    </w:p>
    <w:p>
      <w:r>
        <w:t>[Nombre de la empresa]</w:t>
        <w:br/>
        <w:br/>
        <w:t>[Dirección de la empresa]</w:t>
        <w:br/>
        <w:br/>
        <w:t>[Ciudad, estado, código postal]</w:t>
        <w:br/>
        <w:br/>
        <w:t>[Fecha]</w:t>
        <w:br/>
        <w:br/>
        <w:t>[Nombre del empleado]</w:t>
        <w:br/>
        <w:br/>
        <w:t>[Dirección del empleado]</w:t>
        <w:br/>
        <w:br/>
        <w:t>[Ciudad, estado, código postal]</w:t>
        <w:br/>
        <w:br/>
        <w:t>Estimado/a [nombre del empleado],</w:t>
        <w:br/>
        <w:br/>
        <w:t>Es un placer comunicarme contigo para informarte que, a partir de la fecha de esta carta, te asignamos oficialmente las siguientes funciones y responsabilidades en [nombre de la empresa]:</w:t>
        <w:br/>
        <w:br/>
        <w:t>1. [Descripción de la función/responsabilidad 1]: [Detalles adicionales sobre la función/responsabilidad 1]</w:t>
        <w:br/>
        <w:br/>
        <w:t>2. [Descripción de la función/responsabilidad 2]: [Detalles adicionales sobre la función/responsabilidad 2]</w:t>
        <w:br/>
        <w:br/>
        <w:t>3. [Descripción de la función/responsabilidad 3]: [Detalles adicionales sobre la función/responsabilidad 3]</w:t>
        <w:br/>
        <w:br/>
        <w:t>4. [Descripción de la función/responsabilidad 4]: [Detalles adicionales sobre la función/responsabilidad 4]</w:t>
        <w:br/>
        <w:br/>
        <w:t>Es importante destacar que confiamos en tu habilidad para llevar a cabo estas funciones de manera eficiente y efectiva. Esperamos que uses tu mejor criterio y despliegues tus habilidades y conocimientos en beneficio de la empresa.</w:t>
        <w:br/>
        <w:br/>
        <w:t>También queremos recordarte que, como parte de tus funciones, es tu responsabilidad mantener la confidencialidad de la información y seguir todas las políticas y procedimientos de la empresa.</w:t>
        <w:br/>
        <w:br/>
        <w:t>Te pedimos que revises y firmes una copia de esta carta como constancia de que has sido notificado oficialmente de tus nuevas funciones y responsabilidades. Por favor, devuelve la copia firmada a Recursos Humanos dentro de los [XX] días hábiles.</w:t>
        <w:br/>
        <w:br/>
        <w:t>Si tienes alguna pregunta o necesitas aclarar alguno de los aspectos mencionados anteriormente, no dudes en comunicarte conmigo o con [nombre del supervisor/gerente] para obtener más información.</w:t>
        <w:br/>
        <w:br/>
        <w:t>Agradecemos tu dedicación y compromiso con [nombre de la empresa]. Estamos seguros de que llevarás a cabo tus nuevas funciones de manera sobresaliente.</w:t>
        <w:br/>
        <w:br/>
        <w:t>Atentamente,</w:t>
        <w:br/>
        <w:br/>
        <w:t>[Nombre del remitente]</w:t>
        <w:br/>
        <w:br/>
        <w:t>[Título del remitente]</w:t>
        <w:br/>
        <w:br/>
        <w:t>[Nombre de la empresa]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