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Apelación por Multa Chile</w:t>
      </w:r>
    </w:p>
    <w:p>
      <w:r>
        <w:t>[Nombre completo del destinatario]</w:t>
        <w:br/>
        <w:t>[Nombre de la institución]</w:t>
        <w:br/>
        <w:t>[Dirección de la institución]</w:t>
        <w:br/>
        <w:t>[Ciudad, fecha]</w:t>
        <w:br/>
        <w:br/>
        <w:t>Asunto: Apelación por multa</w:t>
        <w:br/>
        <w:br/>
        <w:t>Estimado/a [nombre del destinatario],</w:t>
        <w:br/>
        <w:br/>
        <w:t>Me dirijo a usted con el fin de apelar por la multa que me ha sido impuesta el día [fecha de imposición de la multa] por parte de la institución que usted representa. Considero que dicha sanción es injusta y deseo presentar mis argumentos y pruebas para demostrarlo.</w:t>
        <w:br/>
        <w:br/>
        <w:t>A continuación, expongo los motivos por los cuales considero que la multa debe ser anulada:</w:t>
        <w:br/>
        <w:br/>
        <w:t>1. [Argumento 1]: Explica detalladamente la razón por la cual consideras que la multa es injusta. Es importante proporcionar todos los detalles relevantes y evidencia que sustenten tu posición.</w:t>
        <w:br/>
        <w:br/>
        <w:t>2. [Argumento 2]: Presenta otro argumento en caso de que existan más razones para apelar la multa. Nuevamente, proporciona detalles y evidencia para respaldar tu punto de vista.</w:t>
        <w:br/>
        <w:br/>
        <w:t>Adjunto a esta carta, encontrará todas las pruebas relevantes que respaldan mi apelación. Incluyo [lista de documentos adjuntos] para su revisión y consideración.</w:t>
        <w:br/>
        <w:br/>
        <w:t>Solicito amablemente que se evalúen cuidadosamente los argumentos y pruebas presentadas, y que se reconsidere la imposición de la multa en mi contra. Confío en que, tras una revisión exhaustiva y objetiva de mi caso, se llegará a la conclusión de que la sanción debe ser anulada.</w:t>
        <w:br/>
        <w:br/>
        <w:t>Por favor, le ruego que se me notifique a la brevedad sobre el resultado de mi apelación. Agradezco de antemano su atención y consideración en este asunto.</w:t>
        <w:br/>
        <w:br/>
        <w:t>Sin otro particular, se despide atentamente,</w:t>
        <w:br/>
        <w:br/>
        <w:t>[Nombre completo]</w:t>
        <w:br/>
        <w:t>[Rut]</w:t>
        <w:br/>
        <w:t>[Dirección]</w:t>
        <w:br/>
        <w:t>[Ciudad]</w:t>
        <w:br/>
        <w:t>[Teléfono]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