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Amonestacion Laboral</w:t>
      </w:r>
    </w:p>
    <w:p>
      <w:r>
        <w:t>[Nombre del Remitente]</w:t>
        <w:br/>
        <w:t>[Nombre de la Empresa]</w:t>
        <w:br/>
        <w:t>[Dirección de la Empresa]</w:t>
        <w:br/>
        <w:t>[Ciudad, Estado, Código Postal]</w:t>
        <w:br/>
        <w:t>[Fecha]</w:t>
        <w:br/>
        <w:br/>
        <w:t>[Nombre del Empleado]</w:t>
        <w:br/>
        <w:t>[Dirección del Empleado]</w:t>
        <w:br/>
        <w:t>[Ciudad, Estado, Código Postal]</w:t>
        <w:br/>
        <w:br/>
        <w:t>Estimado/a [Nombre del Empleado],</w:t>
        <w:br/>
        <w:br/>
        <w:t>Espero que esta carta le encuentre bien. Nos dirigimos a usted en relación con una serie de incidencias y comportamientos inapropiados que han ocurrido en el lugar de trabajo. Como empleado de [Nombre de la Empresa], debemos recordarle que tiene la responsabilidad de cumplir con nuestras políticas y procedimientos, así como de mantener un comportamiento profesional en todo momento.</w:t>
        <w:br/>
        <w:br/>
        <w:t>Lamentablemente, hemos recibido informes y quejas sobre su conducta que consideramos inaceptables. Las incidencias incluyen [describir las incidencias específicas, por ejemplo: llegadas tardías recurrentes, faltas sin justificación, comportamiento irrespetuoso hacia los compañeros de trabajo, etc.]. Estas acciones afectan negativamente el ambiente de trabajo y el buen funcionamiento de la empresa.</w:t>
        <w:br/>
        <w:br/>
        <w:t>Entendemos que pueden haber circunstancias personales o profesionales que puedan haber contribuido a su comportamiento. Sin embargo, le recordamos que es su responsabilidad cumplir con las políticas establecidas por la empresa y mantener una conducta adecuada. Su comportamiento actual está en violación directa con nuestro código de conducta y las expectativas que tenemos para todos nuestros empleados.</w:t>
        <w:br/>
        <w:br/>
        <w:t>Dado lo anterior, le amonestamos formalmente por su comportamiento y le solicitamos que tome medidas inmediatas para corregirlo. Esto incluye:</w:t>
        <w:br/>
        <w:br/>
        <w:t>1. Cumplir con los horarios establecidos y no llegar tarde al trabajo.</w:t>
        <w:br/>
        <w:t>2. Abstenerse de cualquier comportamiento irrespetuoso o inapropiado hacia sus compañeros de trabajo.</w:t>
        <w:br/>
        <w:t>3. Evitar cualquier ausencia no justificada, notificando anticipadamente y proporcionando la documentación requerida en caso de enfermedad o emergencia.</w:t>
        <w:br/>
        <w:t>4. Seguir y respetar todas las políticas y procedimientos de la empresa.</w:t>
        <w:br/>
        <w:br/>
        <w:t>Se espera que, como empleado, muestre un cambio inmediato y un compromiso renovado con su trabajo y con los valores de la empresa. Su incapacidad para hacerlo podría resultar en acciones disciplinarias más severas, que podrían incluir la suspensión o incluso la terminación de su contrato de trabajo.</w:t>
        <w:br/>
        <w:br/>
        <w:t>Le recordamos que tiene derecho a presentar su versión de los hechos y a solicitar una reunión para discutir esta carta de amonestación. Por favor, comuníquese con [nombre del supervisor o departamento responsable] para programar una cita.</w:t>
        <w:br/>
        <w:br/>
        <w:t>Esperamos sinceramente que este primer paso sea suficiente para corregir su comportamiento y que en adelante podamos trabajar juntos de manera más efectiva y armoniosa.</w:t>
        <w:br/>
        <w:br/>
        <w:t>Atentamente,</w:t>
        <w:br/>
        <w:br/>
        <w:t>[Nombre del Remitente]</w:t>
        <w:br/>
        <w:t>[Título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