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Agradecimiento por Donación de Libros para Biblioteca Comunitaria</w:t>
      </w:r>
    </w:p>
    <w:p>
      <w:r>
        <w:t>[Nombre de la organización]</w:t>
        <w:br/>
        <w:br/>
        <w:t>[Dirección de la organización]</w:t>
        <w:br/>
        <w:br/>
        <w:t>[Ciudad, Estado, Código Postal]</w:t>
        <w:br/>
        <w:br/>
        <w:t>[Fecha]</w:t>
        <w:br/>
        <w:br/>
        <w:t>[Nombre del donante]</w:t>
        <w:br/>
        <w:br/>
        <w:t>[Dirección del donante]</w:t>
        <w:br/>
        <w:br/>
        <w:t>[Ciudad, Estado, Código Postal]</w:t>
        <w:br/>
        <w:br/>
        <w:t>Estimado/a [Nombre del donante],</w:t>
        <w:br/>
        <w:br/>
        <w:t>Es un placer y un honor dirigirnos a usted en nombre de [Nombre de la organización] para expresarle nuestro más sincero agradecimiento por la generosa donación de libros que ha hecho a nuestra biblioteca comunitaria.</w:t>
        <w:br/>
        <w:br/>
        <w:t>Su contribución nos llena de alegría y gratitud, ya que nos ha proporcionado una gran variedad de libros que mejorarán el acceso a la lectura y el aprendizaje en nuestra comunidad. Estos libros se convertirán en recursos valiosos para todas las personas, especialmente para aquellos que no tienen fácil acceso a los libros en sus hogares.</w:t>
        <w:br/>
        <w:br/>
        <w:t>Valoramos enormemente el compromiso que ha demostrado con la educación y el desarrollo de nuestra comunidad al donar estos libros. Su generosidad no solo enriquecerá la vida de aquellos que visiten nuestra biblioteca, sino que también contribuirá al crecimiento intelectual y cultural de la comunidad en general.</w:t>
        <w:br/>
        <w:br/>
        <w:t>Agradeceríamos que nos proporcionara una dirección de correo electrónico o número de teléfono para mantenerle informado acerca del impacto de su donación y para enviarle actualizaciones sobre las actividades y eventos que realizaremos en la biblioteca.</w:t>
        <w:br/>
        <w:br/>
        <w:t>Una vez más, le agradecemos sinceramente su apoyo y su generosidad. Sin su contribución, no podríamos lograr nuestra misión de promover la lectura y el aprendizaje en nuestra comunidad.</w:t>
        <w:br/>
        <w:br/>
        <w:t>Atentamente,</w:t>
        <w:br/>
        <w:br/>
        <w:t>[Nombre del remitente]</w:t>
        <w:br/>
        <w:br/>
        <w:t>[Cargo en la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