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Agradecimiento por Donación de Equipo Médico</w:t>
      </w:r>
    </w:p>
    <w:p>
      <w:r>
        <w:t>[Nombre de la organización]</w:t>
        <w:br/>
        <w:t>[Dirección de la organización]</w:t>
        <w:br/>
        <w:t>[Teléfono de la organización]</w:t>
        <w:br/>
        <w:t>[Correo electrónico de la organización]</w:t>
        <w:br/>
        <w:t>[Fecha]</w:t>
        <w:br/>
        <w:br/>
        <w:t>[Nombre del donante]</w:t>
        <w:br/>
        <w:t>[Dirección del donante]</w:t>
        <w:br/>
        <w:t>[Teléfono del donante]</w:t>
        <w:br/>
        <w:t>[Correo electrónico del donante]</w:t>
        <w:br/>
        <w:br/>
        <w:t>Estimado/a [Nombre del donante]:</w:t>
        <w:br/>
        <w:br/>
        <w:t>Es un placer para [nombre de la organización] dirigirnos a usted para expresar nuestro más sincero agradecimiento por su generosa donación de [describir el equipo médico donado]. Su contribución nos resulta de gran importancia y nos permite seguir ofreciendo servicios de calidad a nuestra comunidad.</w:t>
        <w:br/>
        <w:br/>
        <w:t>Estamos seguros de que su donación tendrá un impacto significativo en la atención médica que brindamos a nuestros pacientes. Gracias a su apoyo, podremos mejorar la calidad de vida de aquellos que más lo necesitan.</w:t>
        <w:br/>
        <w:br/>
        <w:t>Nos gustaría invitarlo/a a visitar nuestras instalaciones y ver de primera mano cómo su donación ha hecho una diferencia en nuestra organización. Sería un honor para nosotros mostrarle cómo su generosidad está ayudando a salvar vidas y hacer una diferencia en nuestra comunidad.</w:t>
        <w:br/>
        <w:br/>
        <w:t>En nombre de [nombre de la organización] y de todos los beneficiarios de su donación, queremos expresarle nuestro más profundo agradecimiento. Su apoyo nos alienta a continuar nuestro trabajo y cumplir nuestra misión de brindar servicios de salud a quienes más lo necesitan.</w:t>
        <w:br/>
        <w:br/>
        <w:t>Esperamos contar con su apoyo en el futuro y mantener una relación duradera y fructífera. No dude en ponerse en contacto con nosotros si desea obtener más información sobre nuestros programas y proyectos.</w:t>
        <w:br/>
        <w:br/>
        <w:t>Atentamente,</w:t>
        <w:br/>
        <w:br/>
        <w:t>[Firma]</w:t>
        <w:br/>
        <w:t>[Nombre del representante de la organización]</w:t>
        <w:br/>
        <w:t>[Cargo del representante de la 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