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Agradecimiento por Donación de Dinero</w:t>
      </w:r>
    </w:p>
    <w:p>
      <w:r>
        <w:t>[Nombre de la organización]</w:t>
        <w:br/>
        <w:t>[Dirección de la organización]</w:t>
        <w:br/>
        <w:t>[Fecha]</w:t>
        <w:br/>
        <w:br/>
        <w:t>[Nombre del donante]</w:t>
        <w:br/>
        <w:t>[Dirección del donante]</w:t>
        <w:br/>
        <w:t>[Ciudad, Estado, Código postal]</w:t>
        <w:br/>
        <w:br/>
        <w:t>Estimado/a [Nombre del donante],</w:t>
        <w:br/>
        <w:br/>
        <w:t>En nombre de [nombre de la organización], nos gustaría expresar nuestro más sincero agradecimiento por su generosa donación de [cantidad de dinero] que recibimos el [fecha de recepción]. Su contribución financiera es muy valiosa para nosotros y nos brinda el apoyo necesario para continuar con nuestra misión y programas.</w:t>
        <w:br/>
        <w:br/>
        <w:t>Gracias a personas como usted, podemos cumplir con nuestro compromiso de [descripción de la misión de la organización] y marcar una diferencia positiva en la comunidad. Su donación nos permite [describir cómo se utilizará el dinero] y trabajar para [mencione los proyectos específicos que se llevarán a cabo].</w:t>
        <w:br/>
        <w:br/>
        <w:t>Nos sentimos honrados de contar con su apoyo y confianza en nuestra organización. Con su donación, estamos un paso más cerca de lograr nuestras metas y hacer un impacto duradero en las vidas de aquellos a los que servimos.</w:t>
        <w:br/>
        <w:br/>
        <w:t>Una vez más, le agradecemos profundamente su generosidad y compromiso con nuestra causa. Por favor, tenga presente que su contribución nos ayuda a marcar una diferencia significativa en la comunidad. Mantendremos informado/a sobre nuestro progreso y los resultados obtenidos gracias a su donación.</w:t>
        <w:br/>
        <w:br/>
        <w:t>Si desea obtener más información sobre nuestras actividades o si tiene alguna pregunta adicional, por favor, no dude en ponerse en contacto con nosotros. Estaremos encantados de brindarle cualquier información adicional que necesite.</w:t>
        <w:br/>
        <w:br/>
        <w:t>Gracias nuevamente por su apoyo invaluable. Esperamos poder contar con su apoyo continuo en el futuro.</w:t>
        <w:br/>
        <w:br/>
        <w:t>Con nuestros más sinceros agradecimientos,</w:t>
        <w:br/>
        <w:br/>
        <w:t>[Firma del representante de la organización]</w:t>
        <w:br/>
        <w:t>[Nombre del representante de la organización]</w:t>
        <w:br/>
        <w:t>[Cargo en la 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