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Agradecimiento por Donación a Organización Sin Fines de Lucro</w:t>
      </w:r>
    </w:p>
    <w:p>
      <w:r>
        <w:t>[Nombre de la organización sin fines de lucro]</w:t>
        <w:br/>
        <w:t>[Dirección de la organización]</w:t>
        <w:br/>
        <w:t>[Ciudad, Estado, Código Postal]</w:t>
        <w:br/>
        <w:t>[Teléfono de la organización]</w:t>
        <w:br/>
        <w:t>[Correo electrónico de la organización]</w:t>
        <w:br/>
        <w:t>[Fecha]</w:t>
        <w:br/>
        <w:br/>
        <w:t>[Nombre del donante]</w:t>
        <w:br/>
        <w:t>[Dirección del donante]</w:t>
        <w:br/>
        <w:t>[Ciudad, Estado, Código Postal]</w:t>
        <w:br/>
        <w:br/>
        <w:t>Estimado/a [Nombre del donante],</w:t>
        <w:br/>
        <w:br/>
        <w:t>Es con gran alegría y gratitud que nos dirigimos a usted en nombre de [nombre de la organización sin fines de lucro] para expresarle nuestro más sincero agradecimiento por su generosa donación a nuestra organización. Su apoyo financiero nos permite continuar con nuestra misión de [descripción de la misión de la organización].</w:t>
        <w:br/>
        <w:br/>
        <w:t>Su donación de [cantidad de dinero] proporcionará un impacto significativo en nuestra capacidad para [descripción de cómo se utilizará la donación]. Con su generosidad, podremos [mencionar cómo la donación beneficiará directamente a los beneficiarios o al objetivo de la organización].</w:t>
        <w:br/>
        <w:br/>
        <w:t>Además de su contribución monetaria, valoramos enormemente el tiempo y esfuerzo que ha invertido para apoyar nuestra causa. Su apoyo demuestra un compromiso con nuestra comunidad y un deseo de marcar una diferencia.</w:t>
        <w:br/>
        <w:br/>
        <w:t>Nos gustaría invitarlo/a a visitar nuestras instalaciones en [dirección de la organización] para que pueda ver de primera mano el impacto de su donación y conocer a los miembros de nuestro equipo que trabajan arduamente para lograr nuestros objetivos.</w:t>
        <w:br/>
        <w:br/>
        <w:t>Una vez más, agradecemos sinceramente su generosidad y apoyo continuo. Juntos, estamos haciendo grandes avances para lograr un cambio positivo en nuestra comunidad.</w:t>
        <w:br/>
        <w:br/>
        <w:t>Si tiene alguna pregunta o si hay algo más en lo que podamos ayudarlo/a, no dude en comunicarse con nosotros al [teléfono de la organización] o por correo electrónico a [correo electrónico de la organización].</w:t>
        <w:br/>
        <w:br/>
        <w:t>¡Gracias nuevamente por su contribución!</w:t>
        <w:br/>
        <w:br/>
        <w:t>Sinceramente,</w:t>
        <w:br/>
        <w:br/>
        <w:t>[Nombre y cargo del representante de la organización]</w:t>
        <w:br/>
        <w:t>[Nombre de la organización sin fines de lucro]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