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por Colaboración en Proyecto de Construcción Sostenible</w:t>
      </w:r>
    </w:p>
    <w:p>
      <w:r>
        <w:t>[Nombre de la empresa]</w:t>
        <w:br/>
        <w:t>[Dirección de la empresa]</w:t>
        <w:br/>
        <w:t>[Teléfono de la empresa]</w:t>
        <w:br/>
        <w:t>[Correo electrónico de la empresa]</w:t>
        <w:br/>
        <w:t>[Fecha]</w:t>
        <w:br/>
        <w:br/>
        <w:t>[Nombre de la empresa o persona que colaboró]</w:t>
        <w:br/>
        <w:t>[Dirección de la empresa o persona que colaboró]</w:t>
        <w:br/>
        <w:t>[Teléfono de la empresa o persona que colaboró]</w:t>
        <w:br/>
        <w:t>[Correo electrónico de la empresa o persona que colaboró]</w:t>
        <w:br/>
        <w:br/>
        <w:t>Estimado/a [Nombre de la empresa o persona que colaboró],</w:t>
        <w:br/>
        <w:br/>
        <w:t>Es un placer dirigirme a usted/a para expresarle nuestro más sincero agradecimiento por su valiosa colaboración en nuestro proyecto de construcción sostenible. Vuestra contribución ha sido fundamental para lograr nuestros objetivos y llevar a cabo esta iniciativa de manera exitosa.</w:t>
        <w:br/>
        <w:br/>
        <w:t>Queremos destacar el esfuerzo y compromiso que ha demostrado su empresa durante todo el proceso de colaboración. Desde el inicio, hemos apreciado su disponibilidad para participar en este proyecto y su interés por promover prácticas sostenibles en el sector de la construcción.</w:t>
        <w:br/>
        <w:br/>
        <w:t>Gracias a la ayuda de su empresa, hemos podido implementar tecnologías y materiales ecológicos en nuestra construcción, garantizando así una reducción significativa en el impacto ambiental. Además, sus conocimientos y experiencia nos han sido de gran ayuda para planificar y ejecutar de manera eficiente las etapas del proyecto.</w:t>
        <w:br/>
        <w:br/>
        <w:t>Valoramos enormemente el compromiso de su empresa con la construcción sostenible y su apoyo para promover la conciencia ambiental en nuestra comunidad. Estamos seguros de que esta colaboración no solo ha beneficiado a nuestro proyecto, sino que también ha contribuido al desarrollo sustentable de nuestro entorno.</w:t>
        <w:br/>
        <w:br/>
        <w:t>Una vez más, nos gustaría expresarles nuestra profunda gratitud por su generosidad y dedicación en este proyecto. Esperamos poder contar con su apoyo en futuras iniciativas y colaboraciones, ya que consideramos su empresa un valioso aliado para seguir impulsando la construcción sostenible en nuestra región.</w:t>
        <w:br/>
        <w:br/>
        <w:t xml:space="preserve">Quedamos a su disposición para cualquier consulta o solicitud que puedan tener. 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