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Agradecimiento por Colaboración en Investigación Científica</w:t>
      </w:r>
    </w:p>
    <w:p>
      <w:r>
        <w:t>[Nombre del remitente]</w:t>
        <w:br/>
        <w:t>[Dirección del remitente]</w:t>
        <w:br/>
        <w:t>[Teléfono del remitente]</w:t>
        <w:br/>
        <w:t>[Correo electrónico del remitente]</w:t>
        <w:br/>
        <w:t>[Fecha]</w:t>
        <w:br/>
        <w:br/>
        <w:t>[Nombre del destinatario]</w:t>
        <w:br/>
        <w:t>[Cargo del destinatario]</w:t>
        <w:br/>
        <w:t>[Nombre de la institución]</w:t>
        <w:br/>
        <w:t>[Dirección de la institución]</w:t>
        <w:br/>
        <w:t>[Ciudad, Estado]</w:t>
        <w:br/>
        <w:br/>
        <w:t>Estimado/a [Nombre del destinatario],</w:t>
        <w:br/>
        <w:br/>
        <w:t>Espero que esta carta le encuentre bien. Me pongo en contacto con usted para expresarle mi más sincero agradecimiento por su colaboración en mi reciente investigación científica.</w:t>
        <w:br/>
        <w:br/>
        <w:t>Como usted sabe, mi estudio se enfocó en [descripción breve del tema de investigación]. Sin su apoyo y asesoramiento valioso, no habría sido posible llevar a cabo este proyecto con éxito. La información y los recursos que usted proporcionó fueron fundamentales para el desarrollo de mi investigación y para la obtención de resultados significativos.</w:t>
        <w:br/>
        <w:br/>
        <w:t>Tengo un gran aprecio por el tiempo y esfuerzo que usted dedicó a revisar y corregir mi trabajo. Sus comentarios y sugerencias me ayudaron a mejorar la calidad de mi investigación y a profundizar mi comprensión del tema. Además, el acceso a sus instalaciones y equipos de última generación en [mencionar nombre del laboratorio o institución] fue fundamental para llevar a cabo los experimentos necesarios.</w:t>
        <w:br/>
        <w:br/>
        <w:t>También quisiera agradecerle por la oportunidad de colaborar con otros miembros de su equipo de investigación. Trabajar con ellos fue una experiencia enriquecedora que me permitió aprender de profesionales tan talentosos y con una amplia experiencia en el campo de la ciencia.</w:t>
        <w:br/>
        <w:br/>
        <w:t>Por último, quisiera expresarle mi interés en futuras colaboraciones e investigación conjunta. Creo firmemente que juntos podemos seguir contribuyendo al avance de la ciencia y hacer importantes descubrimientos en nuestro campo de estudio.</w:t>
        <w:br/>
        <w:br/>
        <w:t>Nuevamente, le agradezco de todo corazón por su colaboración en mi investigación. Su entusiasmo, conocimiento y apoyo han sido invaluables. Estoy seguro de que este trabajo no habría sido posible sin usted y su equipo.</w:t>
        <w:br/>
        <w:br/>
        <w:t>Agradezco de antemano su atención y quedo a su disposición para cualquier consulta o solicitud adicional.</w:t>
        <w:br/>
        <w:br/>
        <w:t>Con mi más sincero agradecimiento,</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