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Agradecimiento por Colaboración en Evento Cultural</w:t>
      </w:r>
    </w:p>
    <w:p>
      <w:r>
        <w:t>[Nombre de la organización]</w:t>
        <w:br/>
        <w:t>[Dirección de la organización]</w:t>
        <w:br/>
        <w:t>[Ciudad, Estado, Código Postal]</w:t>
        <w:br/>
        <w:t>[Fecha]</w:t>
        <w:br/>
        <w:br/>
        <w:t>[Nombre del destinatario]</w:t>
        <w:br/>
        <w:t>[Cargo del destinatario]</w:t>
        <w:br/>
        <w:t>[Nombre de la institución/empresa]</w:t>
        <w:br/>
        <w:t>[Dirección de la institución/empresa]</w:t>
        <w:br/>
        <w:t>[Ciudad, Estado, Código Postal]</w:t>
        <w:br/>
        <w:br/>
        <w:t>Estimado/a [Nombre del destinatario],</w:t>
        <w:br/>
        <w:br/>
        <w:t>Es un placer dirigirnos a usted en calidad de [cargo] de [nombre de la organización], para expresarle nuestro más sincero agradecimiento por su valiosa colaboración en [Nombre del evento cultural].</w:t>
        <w:br/>
        <w:br/>
        <w:t>Nos sentimos profundamente agradecidos y honrados de contar con su presencia y apoyo en nuestro evento. Su contribución fue fundamental para el éxito de [Nombre del evento], y su participación hizo que el evento fuera una experiencia especial y memorable para todos los asistentes.</w:t>
        <w:br/>
        <w:br/>
        <w:t>Gracias a su generosidad y apoyo, pudimos [describir el impacto de la colaboración, por ejemplo: ofrecer una exposición de arte de renombre, presentar una actuación musical de alto nivel, etc.]. Su experiencia y dedicación a [ámbito cultural] realmente enriquecieron nuestro evento.</w:t>
        <w:br/>
        <w:br/>
        <w:t>Además de su colaboración directa, también queremos agradecerle por [mencionar otros aspectos relevantes de la colaboración, por ejemplo: la difusión que hizo de nuestro evento en sus redes sociales, el apoyo en la captación de patrocinadores, etc.]. Todos estos esfuerzos han contribuido enormemente al éxito general de [Nombre del evento].</w:t>
        <w:br/>
        <w:br/>
        <w:t>Nos gustaría aprovechar esta oportunidad para expresar nuestro deseo de seguir colaborando en futuros eventos y proyectos culturales. Su compromiso con el fomento y la promoción del arte y la cultura es verdaderamente admirable, y nos encantaría poder contar con su apoyo nuevamente en un futuro cercano.</w:t>
        <w:br/>
        <w:br/>
        <w:t>Una vez más, le agradecemos sinceramente su tiempo, esfuerzo y dedicación para hacer de [Nombre del evento] un éxito rotundo. Sin su colaboración, no habríamos podido lograr nuestros objetivos y ofrecer una experiencia cultural tan enriquecedora a nuestra comunidad.</w:t>
        <w:br/>
        <w:br/>
        <w:t>Le enviamos nuestros más sinceros agradecimientos y nuestros mejores deseos en sus futuros proyectos.</w:t>
        <w:br/>
        <w:br/>
        <w:t>Atentamente,</w:t>
        <w:br/>
        <w:br/>
        <w:t>[Firma]</w:t>
        <w:br/>
        <w:br/>
        <w:t>[Nombre del remitente]</w:t>
        <w:br/>
        <w:t>[Cargo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