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Agradecimiento por Colaboración Empresarial</w:t>
      </w:r>
    </w:p>
    <w:p>
      <w:r>
        <w:t>[Nombre de la empresa]</w:t>
        <w:br/>
        <w:t>[Dirección de la empresa]</w:t>
        <w:br/>
        <w:t>[Ciudad, Código Postal]</w:t>
        <w:br/>
        <w:t>[Fecha]</w:t>
        <w:br/>
        <w:br/>
        <w:t>[Nombre de la persona o empresa agradecida]</w:t>
        <w:br/>
        <w:t>[Dirección]</w:t>
        <w:br/>
        <w:t>[Ciudad, Código Postal]</w:t>
        <w:br/>
        <w:br/>
        <w:t>Estimado/a [Nombre],</w:t>
        <w:br/>
        <w:br/>
        <w:t>Me dirijo a usted en nombre de [nombre de la empresa] para expresar nuestro más sincero agradecimiento por la colaboración que nos ha brindado recientemente. Su apoyo ha sido fundamental para el éxito de nuestro proyecto y nos complace enormemente haber tenido la oportunidad de trabajar juntos.</w:t>
        <w:br/>
        <w:br/>
        <w:t>La calidad de su trabajo y su compromiso con nuestro proyecto han excedido nuestras expectativas. Durante todo el proceso, su dedicación y profesionalidad han sido notables, y valoramos enormemente su experiencia y conocimientos en [campo de especialización].</w:t>
        <w:br/>
        <w:br/>
        <w:t>Gracias a su contribución, hemos logrado alcanzar nuestros objetivos de manera eficiente y efectiva. Su aporte ha sido fundamental para resolver desafíos y superar obstáculos, lo cual hemos valorado enormemente.</w:t>
        <w:br/>
        <w:br/>
        <w:t>Nos gustaría destacar su excelencia en [mencione los aspectos específicos en los que se destacaron] y su habilidad para cumplir con los plazos establecidos. Su compromiso con la calidad y la atención al detalle es evidente en cada uno de los trabajos realizados.</w:t>
        <w:br/>
        <w:br/>
        <w:t>Además, apreciamos profundamente su actitud colaborativa y su disposición para escuchar y aprender de nosotros, lo cual ha fortalecido aún más nuestra relación laboral. Su enfoque orientado al cliente y su capacidad para adaptarse a nuestras necesidades específicas nos ha brindado seguridad y confianza en su trabajo.</w:t>
        <w:br/>
        <w:br/>
        <w:t>Una vez más, nos gustaría agradecerle por su contribución y esfuerzos para ayudarnos a alcanzar nuestros objetivos. Valoramos sinceramente la oportunidad de trabajar juntos y esperamos la posibilidad de colaborar nuevamente en el futuro.</w:t>
        <w:br/>
        <w:br/>
        <w:t>Le deseamos a usted y a su empresa mucho éxito en sus proyectos futuros. Si hay algo en lo que podamos ayudarle, no dude en ponerse en contacto con nosotros.</w:t>
        <w:br/>
        <w:br/>
        <w:t>Con nuestro más sincero agradecimiento,</w:t>
        <w:br/>
        <w:t>[Su nombre]</w:t>
        <w:br/>
        <w:t>[Título]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