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Agradecimiento Laboral</w:t>
      </w:r>
    </w:p>
    <w:p>
      <w:r>
        <w:t>Estimado [Nombre del destinatario],</w:t>
        <w:br/>
        <w:br/>
        <w:t>Quiero expresar mi más sincero agradecimiento por esta maravillosa oportunidad de trabajo que me han brindado en [Nombre de la empresa]. Desde que comencé a trabajar aquí, he tenido la oportunidad de aprender y crecer profesionalmente en un entorno estimulante y enriquecedor.</w:t>
        <w:br/>
        <w:br/>
        <w:t>Me siento verdaderamente agradecido por el apoyo y la confianza que me han brindado durante mi tiempo aquí. Desde el primer día, he recibido una orientación increíble de parte de mis compañeros de equipo y de mi supervisor, quienes siempre han estado dispuestos a ayudarme y a compartir su conocimiento conmigo. Esta actitud de colaboración me ha permitido adquirir nuevos conocimientos y habilidades que me han sido de gran ayuda en mi desarrollo profesional.</w:t>
        <w:br/>
        <w:br/>
        <w:t>Además, quiero agradecer al equipo de recursos humanos por su cálida bienvenida y por ser tan atentos en todo momento. Me han apoyado en todo el proceso de incorporación, han respondido a todas mis dudas y han hecho que me sienta parte de esta gran familia desde el primer día.</w:t>
        <w:br/>
        <w:br/>
        <w:t>También quiero destacar el excelente ambiente laboral que se vive en la empresa. Me siento afortunado de poder trabajar con personas tan talentosas, comprometidas y amigables. Cada día aprendo algo nuevo de mis compañeros y eso me motiva a superarme y a dar lo mejor de mí en mi trabajo.</w:t>
        <w:br/>
        <w:br/>
        <w:t>Por último, quiero agradecer a [Nombre del jefe/supervisor] por ser un líder ejemplar. Su visión, dedicación y apoyo constante han sido fundamentales para mi crecimiento profesional. Me siento inspirado por su pasión y su compromiso con la excelencia, y estoy seguro de que bajo su liderazgo, alcanzaremos grandes logros como equipo.</w:t>
        <w:br/>
        <w:br/>
        <w:t>Quiero reiterar mi gratitud por darme la oportunidad de formar parte de esta empresa y por todo el apoyo que he recibido hasta ahora. Estoy emocionado de continuar trabajando aquí y de contribuir al éxito de la organización.</w:t>
        <w:br/>
        <w:br/>
        <w:t>Una vez más, Muchas gracias.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