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de Afiliación a Un Sindicato</w:t>
      </w:r>
    </w:p>
    <w:p>
      <w:r>
        <w:t>[Nombre del remitente]</w:t>
        <w:br/>
        <w:t>[Dirección del remitente]</w:t>
        <w:br/>
        <w:t>[Ciudad, Estado, Código Postal]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[Cargo del destinatario]</w:t>
        <w:br/>
        <w:t>[Sindicato]</w:t>
        <w:br/>
        <w:t>[Dirección del sindicato]</w:t>
        <w:br/>
        <w:t>[Ciudad, Estado, Código Postal]</w:t>
        <w:br/>
        <w:br/>
        <w:t>Estimado [nombre del destinatario],</w:t>
        <w:br/>
        <w:br/>
        <w:t>Espero que esta carta le encuentre bien. Me dirijo a usted para expresar mi interés en afiliarme a [nombre del sindicato]. He investigado y considerado cuidadosamente las ventajas de ser miembro y estoy convencido de que unirme a su sindicato será beneficioso para mi carrera y mis intereses laborales.</w:t>
        <w:br/>
        <w:br/>
        <w:t>Me gustaría destacar las siguientes razones por las cuales deseo unirme a [nombre del sindicato]:</w:t>
        <w:br/>
        <w:br/>
        <w:t>1. Representación y defensa de mis derechos laborales: Reconozco la importancia de contar con un sindicato que pueda abogar por mis derechos como trabajador. Creo firmemente en la necesidad de tener un apoyo legítimo y eficiente para garantizar condiciones laborales justas y seguras.</w:t>
        <w:br/>
        <w:br/>
        <w:t>2. Beneficios para los trabajadores: He investigado los beneficios y servicios que ofrece su sindicato, que van desde asistencia legal y negociación colectiva hasta programas de desarrollo profesional y capacitación. Estos servicios serían de gran utilidad para mi crecimiento y desarrollo dentro de mi campo laboral.</w:t>
        <w:br/>
        <w:br/>
        <w:t>3. Solidaridad y apoyo mutuo: Deseo formar parte de una comunidad de trabajadores que comparten los mismos intereses y preocupaciones en el lugar de trabajo. Creo que el trabajo en equipo y la solidaridad son fundamentales para enfrentar los desafíos laborales y construir un ambiente laboral sano y armonioso.</w:t>
        <w:br/>
        <w:br/>
        <w:t>En base a estas razones, solicito formalmente mi afiliación al [nombre del sindicato]. Adjunto a esta carta encontrará los formularios de afiliación debidamente completados y firmados. Estoy dispuesto a cumplir con todas las obligaciones y requisitos establecidos por el sindicato y a participar activamente en todas las actividades sindicales.</w:t>
        <w:br/>
        <w:br/>
        <w:t>Agradezco de antemano su atención a esta solicitud y espero recibir una confirmación de mi afiliación a [nombre del sindicato]. Quedo a su disposición para cualquier información adicional que puedan necesitar.</w:t>
        <w:br/>
        <w:br/>
        <w:t>Atentamente,</w:t>
        <w:br/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