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Admisión para Posgrado Word</w:t>
      </w:r>
    </w:p>
    <w:p>
      <w:r>
        <w:t>[Nombre del remitente]</w:t>
        <w:br/>
        <w:t>[Dirección del remitente]</w:t>
        <w:br/>
        <w:t>[Ciudad,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[Título del destinatario]</w:t>
        <w:br/>
        <w:t>[Universidad]</w:t>
        <w:br/>
        <w:t>[Dirección de la universidad]</w:t>
        <w:br/>
        <w:t>[Ciudad, código postal]</w:t>
        <w:br/>
        <w:br/>
        <w:t>Estimado/a [Nombre del destinatario],</w:t>
        <w:br/>
        <w:br/>
        <w:t xml:space="preserve">Es un placer dirigirme a usted para informarle que su solicitud de admisión al programa de posgrado en [Nombre del programa] de nuestra universidad ha sido aceptada. </w:t>
        <w:br/>
        <w:br/>
        <w:t>Felicitaciones por su logro académico y por el interés mostrado en nuestro programa de posgrado. Consideramos que su formación previa y su experiencia profesional son altamente relevantes para el perfil de estudiantes que buscamos en nuestro programa. Estamos seguros de que aportará de manera significativa a las discusiones y actividades académicas.</w:t>
        <w:br/>
        <w:br/>
        <w:t>Nos complace ofrecerle una plaza para el próximo semestre [indicar fecha de inicio del programa]. A continuación, encontrará la información necesaria para formalizar su matrícula:</w:t>
        <w:br/>
        <w:br/>
        <w:t>- Fechas y horarios de las clases: [indicar fechas y horarios]</w:t>
        <w:br/>
        <w:t>- Costo total del programa: [indicar costo]</w:t>
        <w:br/>
        <w:t>- Forma de pago: [indicar formas de pago aceptadas]</w:t>
        <w:br/>
        <w:t>- Documentación requerida para la matrícula: [indicar documentos necesarios]</w:t>
        <w:br/>
        <w:t>- Fecha límite para completar la matrícula: [indicar fecha límite]</w:t>
        <w:br/>
        <w:br/>
        <w:t>Le pedimos que confirme su aceptación y su intención de matricularse antes de la fecha límite mencionada anteriormente. En caso de necesitar más información o tener alguna pregunta, no dude en ponerse en contacto con nosotros a través de los datos de contacto proporcionados al inicio de esta carta.</w:t>
        <w:br/>
        <w:br/>
        <w:t>Una vez más, felicitaciones por su admisión al programa de posgrado en [Nombre del programa]. Esperamos contar con su presencia en el próximo semestre y compartimos su entusiasmo por los futuros logros académicos que alcanzará.</w:t>
        <w:br/>
        <w:br/>
        <w:t>Atentamente,</w:t>
        <w:br/>
        <w:br/>
        <w:t>[Nombre del remitente]</w:t>
        <w:br/>
        <w:t>[Título del remitente]</w:t>
        <w:br/>
        <w:t>[Universidad]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