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Acuerdo de Pago</w:t>
      </w:r>
    </w:p>
    <w:p>
      <w:r>
        <w:t>[Nombre y dirección del acreedor]</w:t>
        <w:br/>
        <w:br/>
        <w:t>[Fecha]</w:t>
        <w:br/>
        <w:br/>
        <w:t>[Nombre y dirección del deudor]</w:t>
        <w:br/>
        <w:br/>
        <w:t>Estimado/a [Nombre del deudor],</w:t>
        <w:br/>
        <w:br/>
        <w:t>Espero que esta carta lo encuentre en buen estado. El propósito de esta carta es formalizar un acuerdo de pago entre [nombre del acreedor] y [nombre del deudor] con respecto a la deuda pendiente de [monto de la deuda].</w:t>
        <w:br/>
        <w:br/>
        <w:t>Ambas partes están de acuerdo en las siguientes condiciones de pago:</w:t>
        <w:br/>
        <w:br/>
        <w:t>1. El monto total de la deuda es de [monto de la deuda]. Esta cantidad incluye los intereses acumulados hasta la fecha de esta carta.</w:t>
        <w:br/>
        <w:br/>
        <w:t>2. El deudor se compromete a pagar la deuda en [número de cuotas] cuotas mensuales consecutivas de [monto de cada cuota]. El primer pago se realizará antes del [fecha del primer pago], y las cuotas subsiguientes se pagarán antes del [fecha de cada pago mensual].</w:t>
        <w:br/>
        <w:br/>
        <w:t>3. Las cuotas se pagarán mediante [método de pago acordado] (por ejemplo, transferencia bancaria, cheque o efectivo). El deudor se compromete a realizar los pagos de manera oportuna y en la forma de pago acordada.</w:t>
        <w:br/>
        <w:br/>
        <w:t>4. En caso de incumplimiento de alguna de las cuotas, se aplicará un cargo por mora del [porcentaje de cargo por mora] sobre el saldo pendiente de cada cuota vencida.</w:t>
        <w:br/>
        <w:br/>
        <w:t>5. En caso de incumplimiento continuo y no resolver la deuda pendiente, el acreedor se reserva el derecho de iniciar acciones legales para recuperar el monto total de la deuda.</w:t>
        <w:br/>
        <w:br/>
        <w:t>6. Ambas partes acuerdan que el presente acuerdo de pago es un compromiso legalmente vinculante y que ninguna de las partes podrá rescindir o modificar este acuerdo sin el consentimiento mutuo por escrito.</w:t>
        <w:br/>
        <w:br/>
        <w:t>Para formalizar este acuerdo de pago, ambas partes firmarán una copia de esta carta y la devolverán antes del [fecha límite de firma]. Una vez que se reciba la carta firmada por ambas partes, el acuerdo de pago será válido y se procederá con el primer pago según lo acordado.</w:t>
        <w:br/>
        <w:br/>
        <w:t>Agradecemos su cooperación en la resolución de esta deuda. Confiamos en que este acuerdo de pago permitirá una resolución amigable y evitará futuras acciones legales.</w:t>
        <w:br/>
        <w:br/>
        <w:t>Si tiene alguna pregunta o inquietud, no dude en comunicarse conmigo al [número de teléfono] o al correo electrónico [dirección de correo electrónico].</w:t>
        <w:br/>
        <w:br/>
        <w:t>Atentamente,</w:t>
        <w:br/>
        <w:br/>
        <w:t>[Firma del acreedor]</w:t>
        <w:br/>
        <w:br/>
        <w:t>[Nombre del acreedor]</w:t>
        <w:br/>
        <w:t xml:space="preserve">[Título del acreedor] </w:t>
        <w:br/>
        <w:br/>
        <w:t>Aceptado y acordado por:</w:t>
        <w:br/>
        <w:br/>
        <w:t>[Firma del deudor]</w:t>
        <w:br/>
        <w:br/>
        <w:t>[Nombre del deudor]</w:t>
        <w:br/>
        <w:t>[Título del deudor]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