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Acuerdo Entre Partes</w:t>
      </w:r>
    </w:p>
    <w:p>
      <w:r>
        <w:t>Estimado [Nombre del destinatario],</w:t>
        <w:br/>
        <w:br/>
        <w:t>Nos dirigimos a ustedes para formalizar un acuerdo entre las partes involucradas en [especificar el acuerdo]. Hemos discutido y acordado los términos y condiciones que consideramos justos y equitativos para ambas partes.</w:t>
        <w:br/>
        <w:br/>
        <w:t>A continuación, se detallan los términos y condiciones del acuerdo:</w:t>
        <w:br/>
        <w:br/>
        <w:t>1. Objetivo: [Describir el objetivo del acuerdo de manera concisa y clara].</w:t>
        <w:br/>
        <w:br/>
        <w:t>2. Responsabilidades: [Especificar las responsabilidades y funciones de cada una de las partes involucradas en el acuerdo].</w:t>
        <w:br/>
        <w:br/>
        <w:t>3. Plazo: El acuerdo entrará en vigor a partir de la fecha de firma de esta carta y se mantendrá en vigencia hasta [especificar la fecha de finalización del acuerdo] a menos que sea terminado de mutuo acuerdo por ambas partes.</w:t>
        <w:br/>
        <w:br/>
        <w:t>4. Confidencialidad: Todas las partes involucradas se comprometen a mantener la confidencialidad de cualquier información o documentación compartida durante el curso de este acuerdo.</w:t>
        <w:br/>
        <w:br/>
        <w:t>5. Pagos: [Especificar los pagos o compensaciones acordadas, incluyendo la frecuencia y el método de pago].</w:t>
        <w:br/>
        <w:br/>
        <w:t>6. Jurisdicción y Ley Aplicable: Para la resolución de cualquier disputa que pueda surgir en relación con este acuerdo, las partes acuerdan someterse a la jurisdicción exclusiva de los tribunales de [especificar la jurisdicción] y acatar las leyes de [especificar el país o jurisdicción aplicable].</w:t>
        <w:br/>
        <w:br/>
        <w:t>Ambas partes están de acuerdo con los términos y condiciones estipulados anteriormente. Por favor, firme y devuelva una copia de esta carta para confirmar su aceptación de los términos del acuerdo.</w:t>
        <w:br/>
        <w:br/>
        <w:t>Agradecemos su colaboración y confianza en nuestra organización. Esperamos trabajar juntos de manera exitosa.</w:t>
        <w:br/>
        <w:br/>
        <w:t>Atentamente,</w:t>
        <w:br/>
        <w:br/>
        <w:t>[Tu nombre]</w:t>
        <w:br/>
        <w:t>[Tu cargo]</w:t>
        <w:br/>
        <w:t>[Tu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