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Aceptación de Propuesta de Negocio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[Teléfono del destinatario]</w:t>
        <w:br/>
        <w:t>[Correo electrónico del destinatario]</w:t>
        <w:br/>
        <w:br/>
        <w:t>Estimado/a [Nombre del destinatario],</w:t>
        <w:br/>
        <w:br/>
        <w:t>Es un placer dirigirme a usted para aceptar formalmente la propuesta de negocio que me ha presentado [Nombre de la empresa/proveedor] el día [Fecha de recepción de la propuesta].</w:t>
        <w:br/>
        <w:br/>
        <w:t>Después de una cuidadosa consideración y análisis de los términos y condiciones propuestos, me complace informarle que estoy dispuesto/a a aceptar la propuesta y comenzar a trabajar juntos en [Descripción del proyecto/negocio propuesto].</w:t>
        <w:br/>
        <w:br/>
        <w:t>A continuación, detallo algunos aspectos relevantes de nuestra aceptación:</w:t>
        <w:br/>
        <w:br/>
        <w:t>1. Términos y condiciones: Aceptamos los términos y condiciones propuestos en su propuesta, los cuales consideramos justos y razonables. Estaremos dispuestos a discutir cualquier ajuste o aclaración que surgiera durante el desarrollo del proyecto.</w:t>
        <w:br/>
        <w:br/>
        <w:t>2. Alcance del proyecto: Confirmamos nuestra comprensión del alcance del proyecto tal como se describió en su propuesta. Estamos de acuerdo con los objetivos y las etapas a seguir, y estamos comprometidos a cumplir con los plazos establecidos.</w:t>
        <w:br/>
        <w:br/>
        <w:t>3. Costos y pagos: Estamos satisfechos con la estructura de costos propuesta y los métodos de pago detallados en su propuesta. Estamos listos para cumplir con las obligaciones financieras según lo acordado.</w:t>
        <w:br/>
        <w:br/>
        <w:t>4. Responsabilidades de cada parte: Nos comprometemos a cumplir con todas las responsabilidades asignadas a nuestro negocio dentro del proyecto, y esperamos trabajar en colaboración con su empresa para lograr los resultados deseados.</w:t>
        <w:br/>
        <w:br/>
        <w:t>5. Confidencialidad: Reconocemos y aceptamos que toda la información compartida durante el desarrollo de este proyecto será tratada como confidencial y no será revelada a terceros sin el consentimiento previo y por escrito de ambas partes.</w:t>
        <w:br/>
        <w:br/>
        <w:t>Apreciamos su confianza en nuestra empresa y estamos entusiasmados por la oportunidad de trabajar en conjunto. Creemos firmemente que esta asociación comercial será beneficiosa para ambas partes y contribuirá a nuestro mutuo éxito.</w:t>
        <w:br/>
        <w:br/>
        <w:t>Por favor, envíenos una copia firmada de esta carta para confirmar que está de acuerdo con los términos y condiciones establecidos. Esperamos con ansias el comienzo de este emocionante proyecto y trabajaremos arduamente para cumplir y superar sus expectativas.</w:t>
        <w:br/>
        <w:br/>
        <w:t>Si tiene alguna pregunta o desea discutir cualquier detalle adicional, no dude en ponerse en contacto conmigo por cualquier medio mencionado anteriormente.</w:t>
        <w:br/>
        <w:br/>
        <w:t>Gracias por su tiempo y consideración. Estamos emocionados por esta oportunidad y esperamos con ansias una colaboración exitosa.</w:t>
        <w:br/>
        <w:br/>
        <w:t>Atentamente,</w:t>
        <w:br/>
        <w:br/>
        <w:t>[Nombre del remitente]</w:t>
        <w:br/>
        <w:t>[Cargo del remitente]</w:t>
        <w:br/>
        <w:t>[Nombre de la empresa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