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Aceptación de Propuesta de Colaboración en Proyecto</w:t>
      </w:r>
    </w:p>
    <w:p>
      <w:r>
        <w:t>[Nombre de la empresa o institución]</w:t>
        <w:br/>
        <w:t>[Dirección]</w:t>
        <w:br/>
        <w:t>[Ciudad, Estado, Código Postal]</w:t>
        <w:br/>
        <w:t>[Fecha]</w:t>
        <w:br/>
        <w:br/>
        <w:t>[Nombre del remitente]</w:t>
        <w:br/>
        <w:t>[Dirección]</w:t>
        <w:br/>
        <w:t>[Ciudad, Estado, Código Postal]</w:t>
        <w:br/>
        <w:br/>
        <w:t>Estimado [Nombre del remitente],</w:t>
        <w:br/>
        <w:br/>
        <w:t>Es un placer para nosotros aceptar su propuesta de colaboración en el proyecto [nombre del proyecto]. Hemos revisado detenidamente su propuesta y creemos que su experiencia y conocimientos serán de gran valía para el éxito de este proyecto.</w:t>
        <w:br/>
        <w:br/>
        <w:t>Agradecemos su interés en colaborar con [nombre de la empresa o institución] y estamos emocionados de trabajar juntos en este proyecto. Confiamos en que su participación nos ayudará a lograr nuestros objetivos de manera eficiente y efectiva.</w:t>
        <w:br/>
        <w:br/>
        <w:t>A continuación, le proporcionamos los detalles y condiciones de nuestra colaboración:</w:t>
        <w:br/>
        <w:br/>
        <w:t>1. Objetivo del proyecto: [descripción del objetivo del proyecto].</w:t>
        <w:br/>
        <w:br/>
        <w:t>2. Duración del proyecto: [fechas de inicio y finalización del proyecto].</w:t>
        <w:br/>
        <w:br/>
        <w:t>3. Responsabilidades de cada parte:</w:t>
        <w:br/>
        <w:t>- [Nombre de la empresa o institución] se compromete a proporcionar [listar las responsabilidades de la empresa o institución].</w:t>
        <w:br/>
        <w:t>- [Nombre del remitente] se compromete a realizar [listar las responsabilidades del remitente].</w:t>
        <w:br/>
        <w:br/>
        <w:t>4. Recursos y materiales necesarios: [especificar los recursos y materiales necesarios para llevar a cabo el proyecto].</w:t>
        <w:br/>
        <w:br/>
        <w:t>5. Compensación: [especificar la forma de compensación acordada, si corresponde].</w:t>
        <w:br/>
        <w:br/>
        <w:t>6. Confidencialidad: Ambas partes se comprometen a mantener la información confidencial relacionada con el proyecto y a no divulgarla a terceros sin el consentimiento previo por escrito de la otra parte.</w:t>
        <w:br/>
        <w:br/>
        <w:t>7. Terminación del acuerdo: Cualquiera de las partes podrá dar por terminado este acuerdo con un aviso por escrito de [especificar el período de aviso].</w:t>
        <w:br/>
        <w:br/>
        <w:t>8. Ley aplicable y jurisdicción: Este acuerdo se regirá e interpretará de acuerdo con las leyes del [especificar el país o estado] y cualquier disputa que surja en relación con este acuerdo estará sujeta a la jurisdicción exclusiva de los tribunales del [especificar el país o estado].</w:t>
        <w:br/>
        <w:br/>
        <w:t>Por favor, firme una copia de esta carta para indicar su aceptación de los términos y condiciones establecidos en este acuerdo. Una vez que tengamos su firma, podremos proceder con la implementación del proyecto.</w:t>
        <w:br/>
        <w:br/>
        <w:t>Nos complace contar con su colaboración y esperamos con ansias trabajar juntos. Si tiene alguna pregunta o inquietud, no dude en ponerse en contacto conmigo al [número de teléfono] o por correo electrónico a [dirección de correo electrónico].</w:t>
        <w:br/>
        <w:br/>
        <w:t>Atentamente,</w:t>
        <w:br/>
        <w:br/>
        <w:t>[Nombre y cargo del representante de la empresa o institución]</w:t>
        <w:br/>
        <w:t>[Firma]</w:t>
        <w:br/>
        <w:br/>
        <w:t>Acepto los términos y condiciones establecidos en esta carta de aceptación de propuesta de colaboración en el proyecto y me comprometo a cumplir con mis responsabilidades como se indica.</w:t>
        <w:br/>
        <w:br/>
        <w:t>[Nombre del remitente]</w:t>
        <w:br/>
        <w:t>[Firma]</w:t>
        <w:br/>
        <w:t>[Fecha]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