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Aceptación de Propuesta de Colaboración en Proyecto de Desarrollo Sostenible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receptor]</w:t>
        <w:br/>
        <w:t>[Cargo del receptor]</w:t>
        <w:br/>
        <w:t>[Nombre de la organización]</w:t>
        <w:br/>
        <w:t>[Dirección de la organización]</w:t>
        <w:br/>
        <w:t>[Ciudad, estado, código postal]</w:t>
        <w:br/>
        <w:br/>
        <w:t>Estimado[a] [Nombre del receptor],</w:t>
        <w:br/>
        <w:br/>
        <w:t>Es un placer dirigirme a usted en calidad de [cargo] de [nombre de la organización] para confirmar nuestra aceptación de la propuesta de colaboración en el proyecto de desarrollo sostenible presentada por su organización.</w:t>
        <w:br/>
        <w:br/>
        <w:t>Hemos revisado detenidamente los detalles de su propuesta y estamos impresionados por la visión y la calidad de su trabajo en el campo del desarrollo sostenible. Creemos firmemente en la importancia de promover prácticas sostenibles y estamos emocionados de tener la oportunidad de trabajar en conjunto.</w:t>
        <w:br/>
        <w:br/>
        <w:t>Como se menciona en su propuesta, el proyecto tiene como objetivo [describir el objetivo principal del proyecto de desarrollo sostenible]. Estamos de acuerdo en que este proyecto es crucial para abordar los desafíos actuales que enfrenta nuestro entorno y la sociedad en general. Creemos firmemente en los valores y principios subyacentes del proyecto, y estamos comprometidos a aportar nuestros recursos y experiencia para contribuir a su éxito.</w:t>
        <w:br/>
        <w:br/>
        <w:t>A continuación, hemos elaborado un resumen de los términos y condiciones de nuestra colaboración en el proyecto:</w:t>
        <w:br/>
        <w:br/>
        <w:t>1. [Detalle los recursos o contribuciones específicas que su organización proporcionará, como financiamiento, personal, equipo, conocimientos técnicos, etc.].</w:t>
        <w:br/>
        <w:br/>
        <w:t>2. [Detalle los roles y responsabilidades específicas que cada organización asumirá en el proyecto].</w:t>
        <w:br/>
        <w:br/>
        <w:t>3. [Detalle los plazos y hitos clave del proyecto].</w:t>
        <w:br/>
        <w:br/>
        <w:t>4. [Detalle cualquier otro aspecto importante de la colaboración, como acuerdos de confidencialidad, propiedad intelectual, etc.].</w:t>
        <w:br/>
        <w:br/>
        <w:t>Como siguiente paso, nos gustaría programar una reunión para discutir más a fondo los detalles y definir formalmente los términos y condiciones de nuestra colaboración. Por favor, háganos saber su disponibilidad para coordinar una reunión conveniente para ambas partes.</w:t>
        <w:br/>
        <w:br/>
        <w:t>Una vez más, queremos expresar nuestro entusiasmo y compromiso para colaborar en este proyecto de desarrollo sostenible. Creemos que juntos podemos marcar la diferencia y contribuir a la construcción de un futuro más sostenible.</w:t>
        <w:br/>
        <w:br/>
        <w:t>Esperamos con ansias trabajar en conjunto y contribuir al éxito de este proyecto. Si tiene alguna pregunta o necesita información adicional, no dude en ponerse en contacto conmigo por teléfono o correo electrónico.</w:t>
        <w:br/>
        <w:br/>
        <w:t>Agradeciendo su atención a esta propuesta, le saluda atentamente,</w:t>
        <w:br/>
        <w:br/>
        <w:t>[Nombre del remitente]</w:t>
        <w:br/>
        <w:t>[Cargo del remitente]</w:t>
        <w:br/>
        <w:t>[Nombre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