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Aceptación de Propuesta de Colaboración en Proyecto de Desarrollo Social</w:t>
      </w:r>
    </w:p>
    <w:p>
      <w:r>
        <w:t>[Nombre completo]</w:t>
        <w:br/>
        <w:t>[Dirección]</w:t>
        <w:br/>
        <w:t>[Teléfono]</w:t>
        <w:br/>
        <w:t>[Correo electrónico]</w:t>
        <w:br/>
        <w:t>[Fecha]</w:t>
        <w:br/>
        <w:br/>
        <w:t>[Nombre de la organización]</w:t>
        <w:br/>
        <w:t>[Dirección]</w:t>
        <w:br/>
        <w:t>[Correo electrónico]</w:t>
        <w:br/>
        <w:br/>
        <w:t>Asunto: Aceptación de propuesta de colaboración en proyecto de desarrollo social</w:t>
        <w:br/>
        <w:br/>
        <w:t>Estimado/a [Nombre del representante de la organización],</w:t>
        <w:br/>
        <w:br/>
        <w:t>Es un placer dirigirme a usted en respuesta a la propuesta de colaboración presentada por su organización para el proyecto de desarrollo social titulado "[Nombre del proyecto]". Tras revisar atentamente las especificaciones de la propuesta, me complace informarle que aceptamos colaborar con su organización en este proyecto.</w:t>
        <w:br/>
        <w:br/>
        <w:t>Estamos convencidos de que este proyecto tiene el potencial para generar un impacto significativo en la comunidad y mejorar la calidad de vida de las personas involucradas. Además, consideramos que nuestra experiencia y recursos son altamente complementarios a los de su organización, lo que nos permitirá trabajar de manera efectiva y eficiente en la implementación de las actividades propuestas.</w:t>
        <w:br/>
        <w:br/>
        <w:t>En este sentido, queremos expresar nuestro total compromiso para llevar a cabo nuestro rol en el proyecto de desarrollo social. Aportaremos nuestros conocimientos, habilidades y recursos para cumplir con las tareas asignadas y promover el éxito del proyecto en su totalidad. Además, nos comprometemos a cumplir con los plazos establecidos y a trabajar de manera colaborativa y transparente con su organización y con todas las partes involucradas.</w:t>
        <w:br/>
        <w:br/>
        <w:t>Asimismo, estamos abiertos a discutir los detalles operativos y logísticos del proyecto, con el fin de establecer procesos eficientes y claros que permitan una ejecución exitosa. También estaríamos encantados de participar en reuniones de planificación y coordinación, para garantizar una comunicación constante y fluida durante todo el desarrollo del proyecto.</w:t>
        <w:br/>
        <w:br/>
        <w:t>Agradecemos sinceramente la oportunidad de colaborar en este proyecto de desarrollo social y confiamos en que, trabajando juntos, podremos lograr resultados significativos y duraderos para la comunidad beneficiaria. Esperamos con entusiasmo iniciar esta colaboración y comenzar a implementar las acciones necesarias para alcanzar los objetivos del proyecto.</w:t>
        <w:br/>
        <w:br/>
        <w:t>Quedamos a su disposición para cualquier consulta o aclaración adicional que pueda surgir. Por favor, no dude en contactarnos en cualquier momento.</w:t>
        <w:br/>
        <w:br/>
        <w:t>Agradeciéndole de antemano su atención y aceptación, le enviamos un cordial saludo.</w:t>
        <w:br/>
        <w:br/>
        <w:t>Atentamente,</w:t>
        <w:br/>
        <w:br/>
        <w:t>[Nombre completo]</w:t>
        <w:br/>
        <w:t>[Cargo/Posición]</w:t>
        <w:br/>
        <w:t>[Nombre de la 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