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Aceptación de Oferta de Trabajo</w:t>
      </w:r>
    </w:p>
    <w:p>
      <w:r>
        <w:t>[Nombre del remitente]</w:t>
        <w:br/>
        <w:t>[Dirección del remitente]</w:t>
        <w:br/>
        <w:t>[Ciudad, estado, código postal]</w:t>
        <w:br/>
        <w:t>[Teléfono del remitente]</w:t>
        <w:br/>
        <w:t>[Correo electrónico del remitente]</w:t>
        <w:br/>
        <w:t>[Fecha]</w:t>
        <w:br/>
        <w:br/>
        <w:t>[Nombre del destinatario]</w:t>
        <w:br/>
        <w:t>[Cargo del destinatario]</w:t>
        <w:br/>
        <w:t>[Nombre de la empresa]</w:t>
        <w:br/>
        <w:t>[Dirección de la empresa]</w:t>
        <w:br/>
        <w:t>[Ciudad, estado, código postal]</w:t>
        <w:br/>
        <w:br/>
        <w:t>Estimado/a [Nombre del destinatario],</w:t>
        <w:br/>
        <w:br/>
        <w:t>Espero que esta carta le encuentre bien. Me complace aceptar la oferta de empleo que me ha extendido como [nombre del cargo o posición] en [nombre de la empresa]. Me complace unirme a su equipo y contribuir al éxito de la empresa.</w:t>
        <w:br/>
        <w:br/>
        <w:t>Estoy emocionado/a por la oportunidad de trabajar en [nombre de la empresa] y estoy seguro/a de que será una experiencia enriquecedora tanto profesional como personalmente. Me gustaría agradecerle por su tiempo y consideración durante el proceso de selección. También quiero expresar mi agradecimiento a [nombre de la persona] por su apoyo y orientación durante este periodo.</w:t>
        <w:br/>
        <w:br/>
        <w:t>A continuación, confirmo los términos y condiciones de mi empleo:</w:t>
        <w:br/>
        <w:br/>
        <w:t>- Mi fecha de inicio será el [fecha de inicio].</w:t>
        <w:br/>
        <w:t>- Mi salario será de [cantidad] al mes/anual.</w:t>
        <w:br/>
        <w:t>- Mi horario de trabajo será de [horario de trabajo].</w:t>
        <w:br/>
        <w:t>- Mi contrato será por [duración del contrato si es aplicable].</w:t>
        <w:br/>
        <w:br/>
        <w:t>Entiendo que mi empleo está sujeto a los términos y condiciones establecidos en el contrato de trabajo, el cual firmaré en mi primer día de trabajo. También me comprometo a cumplir con las políticas y procedimientos de la empresa, y a mantener la confidencialidad de cualquier información interna o comercial a la que tenga acceso en el curso de mi empleo.</w:t>
        <w:br/>
        <w:br/>
        <w:t>Agradezco nuevamente la oportunidad de unirme a [nombre de la empresa] y estoy emocionado/a de comenzar a trabajar con usted y el equipo. Espero contribuir al éxito continuo de la empresa.</w:t>
        <w:br/>
        <w:br/>
        <w:t>Quedo a su disposición para cualquier información adicional que necesite antes de mi fecha de inicio. Puede comunicarse conmigo por teléfono al [número de teléfono] o por correo electrónico a [correo electrónico].</w:t>
        <w:br/>
        <w:br/>
        <w:t>Agradezco su atención y espero con ansias comenzar mi empleo en [nombre de la empresa].</w:t>
        <w:br/>
        <w:br/>
        <w:t>Atentamente,</w:t>
        <w:br/>
        <w:br/>
        <w:t>[Nombre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