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Aceptación de Oferta de Programa de Intercambio Estudiantil</w:t>
      </w:r>
    </w:p>
    <w:p>
      <w:r>
        <w:t>[Nombre de la Institución o Universidad]</w:t>
        <w:br/>
        <w:t>[Dirección de la Institución]</w:t>
        <w:br/>
        <w:t>[Ciudad, Estado, Código Postal]</w:t>
        <w:br/>
        <w:t>[Fecha]</w:t>
        <w:br/>
        <w:br/>
        <w:t>[Nombre del Representante de Intercambio]</w:t>
        <w:br/>
        <w:t>[Título del Representante de Intercambio]</w:t>
        <w:br/>
        <w:t>[Nombre de la Universidad Anfitriona]</w:t>
        <w:br/>
        <w:t>[Dirección de la Universidad Anfitriona]</w:t>
        <w:br/>
        <w:t>[Ciudad, Estado, Código Postal]</w:t>
        <w:br/>
        <w:br/>
        <w:t>Estimado/a [Nombre del Representante de Intercambio],</w:t>
        <w:br/>
        <w:br/>
        <w:t>Es un placer para mí aceptar la oferta de participar en el programa de intercambio estudiantil en la [Nombre de la Universidad Anfitriona]. Quisiera expresar mi más sincero agradecimiento por esta valiosa oportunidad de enriquecer mi experiencia académica y cultural.</w:t>
        <w:br/>
        <w:br/>
        <w:t>Estoy emocionado/a de tener la oportunidad de estudiar en [Nombre de la Universidad Anfitriona] y conocer a estudiantes de diferentes culturas y antecedentes educativos. Creo que esta será una experiencia enriquecedora que no solo me permitirá adquirir conocimientos académicos, sino también desarrollar habilidades interculturales y ampliar mi perspectiva.</w:t>
        <w:br/>
        <w:br/>
        <w:t>A continuación, le presento algunos detalles relacionados con mi participación en el programa de intercambio estudiantil:</w:t>
        <w:br/>
        <w:br/>
        <w:t>1. Nombre completo: [Tu nombre completo]</w:t>
        <w:br/>
        <w:t>2. Fecha de nacimiento: [Tu fecha de nacimiento]</w:t>
        <w:br/>
        <w:t>3. Dirección de correo electrónico: [Tu dirección de correo electrónico]</w:t>
        <w:br/>
        <w:t>4. Dirección de casa: [Tu dirección de casa]</w:t>
        <w:br/>
        <w:t>5. Teléfono de contacto: [Tu número de teléfono]</w:t>
        <w:br/>
        <w:t>6. Fecha de inicio y fin del intercambio: [Fecha de inicio del intercambio] - [Fecha de fin del intercambio]</w:t>
        <w:br/>
        <w:br/>
        <w:t>He leído y entiendo los términos y condiciones del programa de intercambio y estoy de acuerdo en cumplir con todas las regulaciones y políticas establecidas tanto por [Nombre de la Universidad Anfitriona], como por mi institución de origen. Me comprometo a mantener un rendimiento académico satisfactorio durante mi estancia en la [Nombre de la Universidad Anfitriona].</w:t>
        <w:br/>
        <w:br/>
        <w:t>Además, me gustaría saber más detalles sobre el proceso de solicitud de visa y los requisitos que debo cumplir para obtenerla. Agradezco cualquier información y orientación que pueda proporcionarme al respecto.</w:t>
        <w:br/>
        <w:br/>
        <w:t>Adjunto a esta carta, encontrará la documentación requerida para confirmar mi participación en el programa de intercambio estudiantil. Por favor, avíseme si falta algún documento o si necesita alguna otra información adicional.</w:t>
        <w:br/>
        <w:br/>
        <w:t>Una vez más, quiero agradecerle por darme esta oportunidad y por su apoyo en este proceso. Estoy deseando empezar mi experiencia en la [Nombre de la Universidad Anfitriona] y estoy seguro/a de que será un período inolvidable en mi vida académica. No dude en ponerse en contacto conmigo si necesita alguna información adicional o tiene alguna pregunta.</w:t>
        <w:br/>
        <w:br/>
        <w:t>Atentamente,</w:t>
        <w:br/>
        <w:br/>
        <w:t>[Tu nombre completo]</w:t>
        <w:br/>
        <w:t>[Tu 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