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Aceptación de Oferta de Programa de Intercambio Cultural</w:t>
      </w:r>
    </w:p>
    <w:p>
      <w:r>
        <w:t>[Nombre del Emisor]</w:t>
        <w:br/>
        <w:t>[Dirección del Emisor]</w:t>
        <w:br/>
        <w:t>[Teléfono del Emisor]</w:t>
        <w:br/>
        <w:t>[Correo Electrónico del Emisor]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t>[Correo Electrónico del Destinatario]</w:t>
        <w:br/>
        <w:br/>
        <w:t>Estimado/a [Nombre del Destinatario],</w:t>
        <w:br/>
        <w:br/>
        <w:t>Es un gusto dirigirme a usted para aceptar la oferta de participar en el programa de intercambio cultural que me han ofrecido. Me complace enormemente tener la oportunidad de sumergirme en una nueva cultura y mejorar mis habilidades lingüísticas mientras conecto con personas de diferentes partes del mundo.</w:t>
        <w:br/>
        <w:br/>
        <w:t>Agradezco su consideración al haberme seleccionado para formar parte de este programa. Estoy entusiasmado/a por la oportunidad de aprender sobre costumbres, tradiciones y valores diferentes a los míos, lo cual me permitirá ampliar mis horizontes y adquirir una visión más globalizada.</w:t>
        <w:br/>
        <w:br/>
        <w:t>Tomaré todas las medidas necesarias para asegurarme de cumplir con los requisitos del programa y prepararme adecuadamente para esta experiencia única. Estoy consciente de que representaré a mi país durante mi estadía en [país de destino] y me comprometo a ser un buen embajador/a de nuestra cultura.</w:t>
        <w:br/>
        <w:br/>
        <w:t>Me gustaría aprovechar este espacio para solicitar información adicional sobre los documentos necesarios, los trámites a seguir y las fechas límite correspondientes. Asimismo, agradecería cualquier orientación adicional que pueda proporcionarme para facilitar mi transición al [país de destino].</w:t>
        <w:br/>
        <w:br/>
        <w:t>Adjunto a esta carta encontrarán los documentos solicitados, debidamente completados y firmados. Les ruego que me hagan saber si hay algún otro documento que necesite proporcionar para completar mi registro en el programa.</w:t>
        <w:br/>
        <w:br/>
        <w:t>Agradezco nuevamente por la oportunidad de participar en este programa de intercambio cultural. Estoy ansioso/a por iniciar esta aventura y sé que será una experiencia enriquecedora tanto a nivel personal como académico.</w:t>
        <w:br/>
        <w:br/>
        <w:t>Quedo a su disposición para cualquier consulta o requerimiento adicional. Agradezco su tiempo y atención.</w:t>
        <w:br/>
        <w:br/>
        <w:t>Atentamente,</w:t>
        <w:br/>
        <w:br/>
        <w:t>[Nombre del Emisor]</w:t>
        <w:br/>
        <w:br/>
        <w:t>Adjuntos:</w:t>
        <w:br/>
        <w:t>- Documentos solicitados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