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Poder para Transferencia Vehicular</w:t>
      </w:r>
    </w:p>
    <w:p>
      <w:r>
        <w:t>[Nombre del poderdante]</w:t>
        <w:br/>
        <w:t>[Dirección]</w:t>
        <w:br/>
        <w:t>[Ciudad, Estado, Código Postal]</w:t>
        <w:br/>
        <w:br/>
        <w:t>[Fecha]</w:t>
        <w:br/>
        <w:br/>
        <w:t>[Nombre del apoderado]</w:t>
        <w:br/>
        <w:t>[Dirección]</w:t>
        <w:br/>
        <w:t>[Ciudad, Estado, Código Postal]</w:t>
        <w:br/>
        <w:br/>
        <w:t>Estimado [Nombre del apoderado],</w:t>
        <w:br/>
        <w:br/>
        <w:t>Por medio de la presente, yo, [Nombre del poderdante], mayor de edad, con domicilio en [dirección], otorgo de manera voluntaria y expresa, un poder especial y suficiente a [Nombre del apoderado], mayor de edad, con domicilio en [dirección], para que en mi nombre y representación efectúe la transferencia del vehículo de mi propiedad, cuyos detalles se mencionan a continuación:</w:t>
        <w:br/>
        <w:br/>
        <w:t>- Marca:</w:t>
        <w:br/>
        <w:t>- Modelo:</w:t>
        <w:br/>
        <w:t>- Número de serie:</w:t>
        <w:br/>
        <w:t>- Número de placa:</w:t>
        <w:br/>
        <w:t>- Número de motor:</w:t>
        <w:br/>
        <w:br/>
        <w:t>Autorizo a [Nombre del apoderado] para que realice todos los trámites necesarios ante las autoridades competentes para la correcta transferencia del vehículo mencionado. Esto incluye, pero no se limita a, la presentación de la documentación requerida, el pago de cualquier impuesto o tarifa aplicable y la firma de los documentos necesarios en mi representación.</w:t>
        <w:br/>
        <w:br/>
        <w:t>Asimismo, autorizo a [Nombre del apoderado] a obtener cualquier información relacionada con la transferencia del vehículo y a realizar cualquier acto o gestión que sea necesario para llevar a cabo el trámite de manera efectiva.</w:t>
        <w:br/>
        <w:br/>
        <w:t>Declaro que toda la información proporcionada en esta carta, así como en cualquier otro documento relacionado con la transferencia del vehículo, es completa y verdadera.</w:t>
        <w:br/>
        <w:br/>
        <w:t>Este poder entrará en vigor a partir de la fecha de firma y tendrá una validez hasta la completa realización del trámite de transferencia del vehículo. Queda entendido que [Nombre del apoderado] queda facultado para realizar cualquier acto necesario hasta la conclusión exitosa del trámite mencionado.</w:t>
        <w:br/>
        <w:br/>
        <w:t>Por último, me comprometo a mantener indemne a [Nombre del apoderado] de cualquier responsabilidad que pudiera derivar de la transferencia del vehículo y de los actos realizados en mi nombre y representación.</w:t>
        <w:br/>
        <w:br/>
        <w:t>Adjunto a esta carta, se encuentran copias de los documentos necesarios para la transferencia del vehículo. Por favor, confirma la recepción de dichos documentos.</w:t>
        <w:br/>
        <w:br/>
        <w:t>Agradezco de antemano tu colaboración y te reitero mi plena confianza para llevar a cabo este proceso en mi nombre y representación.</w:t>
        <w:br/>
        <w:br/>
        <w:t>Sin otro particular, quedo a tu disposición para cualquier consulta relacionada con este asunto.</w:t>
        <w:br/>
        <w:br/>
        <w:t>Atentamente,</w:t>
        <w:br/>
        <w:br/>
        <w:t>[Nombre del poderdante]</w:t>
        <w:br/>
        <w:t>[DNI/ID]</w:t>
        <w:br/>
        <w:t>[Teléfono de contacto]</w:t>
        <w:br/>
        <w:t>[E-mail de contacto]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