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Poder de Representación</w:t>
      </w:r>
    </w:p>
    <w:p>
      <w:r>
        <w:t>Estimado/a [Nombre del receptor]:</w:t>
        <w:br/>
        <w:br/>
        <w:t>Por medio de esta carta, yo, [Nombre completo del otorgante], con DNI [Número de identificación del otorgante], autorizo y otorgo poder de representación a [Nombre completo del representante], con DNI [Número de identificación del representante], para que actúe en mi representación en todos los asuntos y trámites relacionados con [especificar el alcance de la representación].</w:t>
        <w:br/>
        <w:br/>
        <w:t>El representante tendrá plenos poderes para realizar cualquier gestión que sea necesaria, incluyendo pero no limitado a: realizar y firmar contratos, recibir y entregar documentos, realizar gestiones bancarias, representarme ante cualquier autoridad, presentar y recibir notificaciones, entre otros.</w:t>
        <w:br/>
        <w:br/>
        <w:t>Además, autorizo al representante a firmar cualquier documento o acto que sea necesario para llevar a cabo las gestiones encomendadas, así como a modificar, revocar o sustituir cualquier poder o representación otorgada en mi nombre.</w:t>
        <w:br/>
        <w:br/>
        <w:t>La presente carta poder de representación será válida a partir de la fecha de firma y permanecerá en vigor hasta nuevo aviso por escrito.</w:t>
        <w:br/>
        <w:br/>
        <w:t>Agradezco su atención a este asunto y quedo a su disposición para cualquier consulta o aclaración adicional.</w:t>
        <w:br/>
        <w:br/>
        <w:t>Atentamente,</w:t>
        <w:br/>
        <w:br/>
        <w:t>[Nombre completo del otorgante]</w:t>
        <w:br/>
        <w:t>[Dirección del otorgante]</w:t>
        <w:br/>
        <w:t>[Teléfono del otorgante]</w:t>
        <w:br/>
        <w:t>[Correo electrónico del otorgante]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