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Poder Simple para Realizar Trámites</w:t>
      </w:r>
    </w:p>
    <w:p>
      <w:r>
        <w:t>[Nombre de la persona que otorga el poder]</w:t>
        <w:br/>
        <w:t>[Dirección]</w:t>
        <w:br/>
        <w:t>[Ciudad, Estado, Código Postal]</w:t>
        <w:br/>
        <w:br/>
        <w:t>[Fecha]</w:t>
        <w:br/>
        <w:br/>
        <w:t>[A quien corresponda]</w:t>
        <w:br/>
        <w:br/>
        <w:t>Por medio de la presente, yo, [Nombre de la persona que otorga el poder], [Estado civil], con [nacionalidad] y número de identificación [Número de identificación], otorgo poder en este acto, de manera voluntaria y plena, a [Nombre de la persona que recibe el poder], [Estado civil de la persona que recibe el poder], con [nacionalidad] y número de identificación [Número de identificación], para que me represente y actúe en mi nombre en todos los trámites y gestiones que sean necesarios y relacionados con [especificar los trámites o gestiones a realizar].</w:t>
        <w:br/>
        <w:br/>
        <w:t>En virtud de este poder, la persona a quien he otorgado este poder tiene la facultad de realizar los siguientes actos y gestiones:</w:t>
        <w:br/>
        <w:br/>
        <w:t>- Firmar y presentar documentos requeridos para los trámites y gestiones antes mencionados.</w:t>
        <w:br/>
        <w:t>- Recibir, retirar y entregar documentos y correspondencia relacionados con los trámites y gestiones.</w:t>
        <w:br/>
        <w:t>- Realizar cualquier otra acción necesaria para la correcta ejecución de los trámites y gestiones.</w:t>
        <w:br/>
        <w:br/>
        <w:t>Este poder tendrá una duración de [Duración del poder, por ejemplo, un año a partir de la fecha de esta carta] o hasta que se hayan realizado todas las gestiones y trámites especificados.</w:t>
        <w:br/>
        <w:br/>
        <w:t>Asimismo, autorizo a [Nombre de la persona que recibe el poder] a designar a un tercero para que realice cualquier acto en mi nombre, siempre y cuando sea necesario para el buen fin de los trámites y gestiones autorizados.</w:t>
        <w:br/>
        <w:br/>
        <w:t>Declaro que mantengo pleno conocimiento y acepto todas las consecuencias legales y contractuales derivadas de este poder otorgado a [Nombre de la persona que recibe el poder].</w:t>
        <w:br/>
        <w:br/>
        <w:t>Agradezco su atención y quedo a su disposición para cualquier aclaración o información adicional que requieran.</w:t>
        <w:br/>
        <w:br/>
        <w:t>Atentamente,</w:t>
        <w:br/>
        <w:br/>
        <w:t>[Nombre de la persona que otorga el poder]</w:t>
        <w:br/>
        <w:t>[Firma]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