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Personal Que Indique Los Motivos para Solicitar Permanencia Definitiva</w:t>
      </w:r>
    </w:p>
    <w:p>
      <w:r>
        <w:t>[Nombre]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Estado, Código Postal]</w:t>
        <w:br/>
        <w:br/>
        <w:t>Estimado/a [nombre del destinatario],</w:t>
        <w:br/>
        <w:br/>
        <w:t>Espero que esta carta le encuentre bien en todos los aspectos. Me pongo en contacto con usted para solicitar la permanencia definitiva en [país].</w:t>
        <w:br/>
        <w:br/>
        <w:t>Me gustaría expresar mi gratitud por haber tenido la oportunidad de vivir en [país] durante [número de años]. Durante mi estancia, he podido conocer y apreciar la cultura, la diversidad y las oportunidades que [país] ofrece. Además, he establecido fuertes lazos personales y profesionales en este país.</w:t>
        <w:br/>
        <w:br/>
        <w:t>Los motivos para solicitar la permanencia definitiva se basan en mi deseo de continuar contribuyendo positivamente a la sociedad y la economía de [país]. Durante mi estadía, he adquirido una sólida formación académica y profesional, y he tenido la oportunidad de trabajar en [nombre de la empresa/organización] en un puesto [describir el puesto]. En este tiempo, he demostrado mi compromiso, responsabilidad y capacidad para desempeñarme de manera efectiva en mi trabajo.</w:t>
        <w:br/>
        <w:br/>
        <w:t>Además, he realizado importantes esfuerzos para integrarme a la comunidad local. He participado activamente en eventos comunitarios e iniciativas voluntarias, lo cual me ha permitido establecer relaciones positivas y enriquecer mi experiencia de vida en [país]. Mi objetivo es seguir aportando a la sociedad en términos de desarrollo económico, diversidad cultural y bienestar comunitario.</w:t>
        <w:br/>
        <w:br/>
        <w:t>Teniendo en cuenta lo anterior, me gustaría solicitar su apoyo y consideración en mi solicitud de permanencia definitiva en [país]. Estoy dispuesto/a a cumplir con todos los requisitos y trámites necesarios para obtener el estatus de residencia permanente.</w:t>
        <w:br/>
        <w:br/>
        <w:t>Agradezco sinceramente su tiempo y atención a esta solicitud. Si es necesario, estoy disponible para proporcionar cualquier información adicional o documentación requerida para respaldar mi solicitud.</w:t>
        <w:br/>
        <w:br/>
        <w:t>Espero con entusiasmo la oportunidad de continuar viviendo y contribuyendo en [país]. Aprecio enormemente su consideración y espero una respuesta positiva.</w:t>
        <w:br/>
        <w:br/>
        <w:t>Atentamente,</w:t>
        <w:br/>
        <w:br/>
        <w:t>[Firma]</w:t>
        <w:br/>
        <w:br/>
        <w:t>[Nombre]</w:t>
        <w:br/>
        <w:br/>
        <w:t>Adjuntos: [lista de documentos adjuntos, si corresponde]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