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Explicativa para Congelar Semestre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[Posición del destinatario]</w:t>
        <w:br/>
        <w:t>[Nombre de la institución]</w:t>
        <w:br/>
        <w:t>[Dirección de la institución]</w:t>
        <w:br/>
        <w:t>[Código Postal de la institución]</w:t>
        <w:br/>
        <w:br/>
        <w:t>Estimado/a [nombre del destinatario],</w:t>
        <w:br/>
        <w:br/>
        <w:t>Espero que esta carta lo encuentre bien. Me dirijo a usted para informarle mi situación actual como estudiante de [nombre de la institución] y solicitar la congelación de mi semestre académico.</w:t>
        <w:br/>
        <w:br/>
        <w:t>Lamentablemente, me he enfrentado a ciertas circunstancias personales inesperadas que me han dificultado continuar con mis estudios durante el semestre [especificar el número y nombre del semestre]. [Explicar brevemente las circunstancias personales que han afectado su capacidad para continuar con los estudios, como problemas de salud, dificultades familiares o situaciones económicamente adversas].</w:t>
        <w:br/>
        <w:br/>
        <w:t>Como resultado de estas circunstancias, considero que sería más adecuado congelar mi semestre actual para poder resolver estas situaciones personales y así asegurar mi éxito académico a largo plazo. Después de una cuidadosa reflexión, he decidido que este es el paso necesario para garantizar que pueda volver a mis estudios con la dedicación y la energía necesarias para alcanzar mis metas académicas.</w:t>
        <w:br/>
        <w:br/>
        <w:t>Entiendo que congelar mi semestre implicará [explique las políticas y los procedimientos específicos de congelación de la institución, incluyendo cualquier requisito adicional que se deba cumplir]. Me comprometo a cumplir con todos los requisitos y plazos establecidos por la institución para garantizar una transición fluida y un retorno exitoso a mis estudios.</w:t>
        <w:br/>
        <w:br/>
        <w:t>Agradezco su comprensión y apoyo en esta situación. Estoy seguro/a de que esta decisión beneficiará tanto mi bienestar personal como mi rendimiento académico en el futuro. Aprecio mucho cualquier orientación o información adicional que pueda proporcionarme sobre el proceso de congelación y cualquier impacto que esto pueda tener en mi estatus académico.</w:t>
        <w:br/>
        <w:br/>
        <w:t>Adjunto a esta carta, encontrará la documentación requerida para respaldar mi solicitud, que incluye [lista de documentos adjuntos, como certificados médicos, documentación de dificultades económicas, etc.].</w:t>
        <w:br/>
        <w:br/>
        <w:t>Por favor, hágamelo saber si hay alguna información adicional que necesite o si hay algún paso adicional que deba seguir para completar este proceso.</w:t>
        <w:br/>
        <w:br/>
        <w:t>Agradezco sinceramente su pronta atención a esta solicitud y espero con interés resolver estas circunstancias personales para regresar a mis estudios lo antes posible.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