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Exitosa para Solicitar Beca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[Posición del destinatario]</w:t>
        <w:br/>
        <w:t>[Nombre de la organización o institución]</w:t>
        <w:br/>
        <w:t>[Dirección de la organización o institución]</w:t>
        <w:br/>
        <w:t>[Ciudad, Código Postal]</w:t>
        <w:br/>
        <w:br/>
        <w:t>Estimado/a [Nombre del destinatario],</w:t>
        <w:br/>
        <w:br/>
        <w:t>Espero que este mensaje le encuentre bien. Mi nombre es [Tu nombre completo] y le escribo con el propósito de solicitar una beca para [especificar el motivo de la beca, por ejemplo, financiar mis estudios universitarios].</w:t>
        <w:br/>
        <w:br/>
        <w:t>He investigado sobre las oportunidades de becas que ofrece [nombre de la organización o institución] y estoy muy interesado/a en aprovechar esta oportunidad. Estoy convencido/a de que esta beca me ayudará a alcanzar mis metas académicas y profesionales, así como a contribuir al crecimiento y desarrollo de mi comunidad.</w:t>
        <w:br/>
        <w:br/>
        <w:t>Me gustaría presentar mi solicitud para recibir esta beca, ya que reúno los requisitos y creo cumplir con los criterios de selección establecidos por [nombre de la organización o institución]. Adjunto a esta carta encontrará los documentos requeridos para respaldar mi solicitud, incluyendo mi expediente académico, cartas de recomendación, ensayos personales y cualquier otro material que considero relevante.</w:t>
        <w:br/>
        <w:br/>
        <w:t>Aunque reconozco que hay muchos solicitantes y que la competencia por las becas es alta, confío en que mi dedicación académica, mi experiencia previa y mi pasión por [describe tus intereses o áreas de especialización] me convierten en un candidato/a destacado/a. He trabajado duro para mantener un promedio académico sobresaliente, he participado activamente en actividades extracurriculares y he realizado trabajo voluntario en mi comunidad. Estas experiencias me han ayudado a desarrollar habilidades de liderazgo, trabajo en equipo y resolución de problemas.</w:t>
        <w:br/>
        <w:br/>
        <w:t>Agradezco su consideración y espero tener la oportunidad de ser seleccionado/a para recibir esta beca. Me comprometo a aprovechar al máximo esta oportunidad y a demostrar mi agradecimiento a través de mi desempeño académico y mi contribución a la sociedad.</w:t>
        <w:br/>
        <w:br/>
        <w:t>Si es necesario, estoy disponible para una entrevista personal o para proporcionar cualquier información adicional que pueda ser requerida. Agradezco enormemente su tiempo y consideración. Espero con mucha ilusión una respuesta positiva por su parte.</w:t>
        <w:br/>
        <w:br/>
        <w:t>Atentamente,</w:t>
        <w:br/>
        <w:br/>
        <w:t>[Tu nombre completo]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